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 Quotes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Frankly my dear, I don't give a damn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we burn, you burn with us!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can't carry it for you-but I can carry you!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Everytime someone sees her, a child 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Wanna play a game?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Life's a box of chocolates-you never know what you're gonna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love you-I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does not do to dwell on dreams and forget to live, remember that.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 you like scary movies?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was merely the tool to your betrayal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just don't see how a world that makes such wonderful things...could be so bad.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see dead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bless us, everyone!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Look, I'm flying!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Quotes</dc:title>
  <dcterms:created xsi:type="dcterms:W3CDTF">2021-10-11T12:40:22Z</dcterms:created>
  <dcterms:modified xsi:type="dcterms:W3CDTF">2021-10-11T12:40:22Z</dcterms:modified>
</cp:coreProperties>
</file>