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 Title</w:t>
      </w:r>
    </w:p>
    <w:p>
      <w:pPr>
        <w:pStyle w:val="Questions"/>
      </w:pPr>
      <w:r>
        <w:t xml:space="preserve">1. THE BFAESTAKR ULBC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RPTTYE NWOMA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EHNYO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THE XMTRIA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INTGH TA HET EUSMMU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AIDNTRG PLSECA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ATANBM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KRHES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SEEPD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 HNMEARGTI NO LEM EETSTR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11. ETH OOCLR PERLPU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ALEIN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RIFESR LEESLBUR' YDA OFF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14. ETH TESNPRRRATO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EAIRPST FO TEH EABNCARIB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16. AOMRJ NPEYA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HET GEERASNV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HTE TEBS MAN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EHRAML NHGSIT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ETTPYR NI NIPK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SEOCAN' 11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OHENY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RAEUSNMP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LCBKA TPNRHEA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XSTIEEN SNLCDEA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RSEITS ATC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IPSCSNRE NAD TEH ORFG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28. EELDBND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TEH HRIENAUCR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SLESPELSE IN TELSETA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31. HJON IKCW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GNKU UF APADN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GIAKLNW LLTA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ETH AKMS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ENPLTA FO HET EPSA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36. WAENDT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STEEL SAAMNGILO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38. T'SI ATOLCDCPIEM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39. HET 40 YRAE DOL RGINVI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40. TSAF ADN SFIUORU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41. HET LNAICPE FBREI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42. SOUL OFDO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48 OHRUS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SHTGO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DRLROWUDEN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46. GNJPMUI ETH ORBOM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47. ROTUOSKMCN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05 ITSRF EDSTA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49. BHSBO ADN SHWA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50. RBOUSSSEHTTG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51. TEH OLGN ISKS DGNOITOGH 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52. TRSMAOERSRNF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53. YRTDI NGDANIC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54. THE VLDSEI' VAOETADC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55. REEF WLILY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56. HGVROAEN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KCBA OT ETH UUETRF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58. OHRT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59. LISGR RPTI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60. IJUMNAJ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Title</dc:title>
  <dcterms:created xsi:type="dcterms:W3CDTF">2021-10-11T12:41:29Z</dcterms:created>
  <dcterms:modified xsi:type="dcterms:W3CDTF">2021-10-11T12:41:29Z</dcterms:modified>
</cp:coreProperties>
</file>