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action    </w:t>
      </w:r>
      <w:r>
        <w:t xml:space="preserve">   actor    </w:t>
      </w:r>
      <w:r>
        <w:t xml:space="preserve">   actress    </w:t>
      </w:r>
      <w:r>
        <w:t xml:space="preserve">   adventure    </w:t>
      </w:r>
      <w:r>
        <w:t xml:space="preserve">   candy    </w:t>
      </w:r>
      <w:r>
        <w:t xml:space="preserve">   chick-flicks    </w:t>
      </w:r>
      <w:r>
        <w:t xml:space="preserve">   cinema    </w:t>
      </w:r>
      <w:r>
        <w:t xml:space="preserve">   comedy    </w:t>
      </w:r>
      <w:r>
        <w:t xml:space="preserve">   disney    </w:t>
      </w:r>
      <w:r>
        <w:t xml:space="preserve">   drama    </w:t>
      </w:r>
      <w:r>
        <w:t xml:space="preserve">   epic    </w:t>
      </w:r>
      <w:r>
        <w:t xml:space="preserve">   food    </w:t>
      </w:r>
      <w:r>
        <w:t xml:space="preserve">   guycrys    </w:t>
      </w:r>
      <w:r>
        <w:t xml:space="preserve">   horror    </w:t>
      </w:r>
      <w:r>
        <w:t xml:space="preserve">   musical    </w:t>
      </w:r>
      <w:r>
        <w:t xml:space="preserve">   popcorn    </w:t>
      </w:r>
      <w:r>
        <w:t xml:space="preserve">   scary    </w:t>
      </w:r>
      <w:r>
        <w:t xml:space="preserve">   soda    </w:t>
      </w:r>
      <w:r>
        <w:t xml:space="preserve">   thriller    </w:t>
      </w:r>
      <w:r>
        <w:t xml:space="preserve">   war    </w:t>
      </w:r>
      <w:r>
        <w:t xml:space="preserve">   western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Movies</dc:title>
  <dcterms:created xsi:type="dcterms:W3CDTF">2021-10-11T12:40:44Z</dcterms:created>
  <dcterms:modified xsi:type="dcterms:W3CDTF">2021-10-11T12:40:44Z</dcterms:modified>
</cp:coreProperties>
</file>