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Actress in the movie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 _______ staring George Clooney and Ben Affleck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beautiful heiress cheats a hired carpenter. When she gets amnesia after an accident, he decides to introduce her to regular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Bradley Cooper starred with _____ _____ in a star is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____Life staring Paris Hilton and Nicole Richie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Pretty__________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greatest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Lebron James played himself in this movie 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1993 Movie staring Tom Hanks and Meg Ryan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Actress in Dirty Dancing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Voice of Aladdin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Han Solo (actor) in Return of the Jedi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Marvel Movie staring Chris Evans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Movie with First Rule of Fight Club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movie with Gwen and Robert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Movies</dc:title>
  <dcterms:created xsi:type="dcterms:W3CDTF">2021-10-11T12:41:45Z</dcterms:created>
  <dcterms:modified xsi:type="dcterms:W3CDTF">2021-10-11T12:41:45Z</dcterms:modified>
</cp:coreProperties>
</file>