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Movies Word Scramble</w:t>
      </w:r>
    </w:p>
    <w:p>
      <w:pPr>
        <w:pStyle w:val="Questions"/>
      </w:pPr>
      <w:r>
        <w:t xml:space="preserve">1. EHT TPNERA TRPA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2. TEH HOOTT FYARI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3. ANECLOIR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OCCO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NGDNFII NEOM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DIAADNL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OSNG OF HET ASE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8. ANMAO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THE EAKART KID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10. THE DTSNLAO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EISELGNP ABTUYE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12. WSNO IHWET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CENTNEDHA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REDCLANLIE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BYOCOS DOO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HTE RPLAO SERPEXS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17. EIDNSI OTU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HTE LINO NIKG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19. HTOEL NRALNASIVYAT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20. TLAIAMD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RRYAH ROEPTT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22. HIGNT AT TEH UMSMEU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23. D-AEMSRNPI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24. E,HYON I RUSNHK HTE KDSI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25. UAMLN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26. BGESSMOPUO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27. CNICKHE RUN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28. EHLSTCARTO' BEW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29. ABBE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30. TASR ASRW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31. YTO RYTOS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32. 'OSNESRTM .CNI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33. HET SPCERISN IERDB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34. EHOM ONELA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35. YM RGEIBHNO OOTORT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36. AUENPMSR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37. .ET.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38. EHT IDLRNCSBEIE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39. FLE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40. RTNEMOS USOEH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41. UHOG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42. THE IDNIAN NI EHT DPBCORAU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43. TABEUY ADN EHT TBASE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44. EIARCLH NOWRB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45. IOLL DAN STICTH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46. CPERY SCOAKNJ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47. AENN FO ERNEG BALESG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48. ERSHK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49. RIISPT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50. ELNAIEFCTM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51. I'TS A LNREFDUOW LFIE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52. OSSB BBAY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53. SCAR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54. NEGSOIO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55. ETH NDUSO OF IUCSM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56. ETH LTTELI EMRDIMA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57. ICBAEEDPLS ME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58. ETH EVNIGNDRENE OYSRT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59. ELAYRM &amp; EM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60. GEIRDB TO ETITHRAABI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61. FEOZRN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62. NEIDHD GSRFIUE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63. AMYR OSINPPP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64. OATOIZOP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65. GIDINNF DOYR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66. ALEW-L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67. IRLECHA BWNOR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68. IANTDDOGNP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69. DMHWAORE NOUBD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70. THE OLEG EVMIO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71. ETH WIDRAZ FO ZO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72. ATELDGN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73. HTE CNRIHG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74. A TETILL SRICPSNE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75. ULOLAITARET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76. UNKG UF DPNAA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77. ICINOPCOH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78. 101 SLATINADMO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79. AAITNSFCT MR. OXF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80. YADL ADN HET ARMPT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81. ABMBI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82. IGB HOER 6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83. PSY KDSI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84. E'ESTP GDARON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85. A 'USGB IFEL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86. WNNIEI THE OPHO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87. LRAKW-IHRPE-TC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88. HTE PSAETUN OVEIM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89. EHT CPINSSRE &amp; HET FORG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90. SOREPC BIDER </w:t>
      </w:r>
      <w:r>
        <w:rPr>
          <w:u w:val="single"/>
        </w:rPr>
        <w:t xml:space="preserve">______________________________________</w:t>
      </w:r>
    </w:p>
    <w:p>
      <w:pPr>
        <w:pStyle w:val="WordBankLarge"/>
      </w:pPr>
      <w:r>
        <w:t xml:space="preserve">   The Parent Trap    </w:t>
      </w:r>
      <w:r>
        <w:t xml:space="preserve">   The Tooth Fairy    </w:t>
      </w:r>
      <w:r>
        <w:t xml:space="preserve">   Coraline    </w:t>
      </w:r>
      <w:r>
        <w:t xml:space="preserve">   Coco    </w:t>
      </w:r>
      <w:r>
        <w:t xml:space="preserve">   Finding Nemo    </w:t>
      </w:r>
      <w:r>
        <w:t xml:space="preserve">   Aladdin    </w:t>
      </w:r>
      <w:r>
        <w:t xml:space="preserve">   Song of the Sea    </w:t>
      </w:r>
      <w:r>
        <w:t xml:space="preserve">   Moana    </w:t>
      </w:r>
      <w:r>
        <w:t xml:space="preserve">   The Karate Kid    </w:t>
      </w:r>
      <w:r>
        <w:t xml:space="preserve">   The Sandlot    </w:t>
      </w:r>
      <w:r>
        <w:t xml:space="preserve">   Sleeping Beauty    </w:t>
      </w:r>
      <w:r>
        <w:t xml:space="preserve">   Snow White    </w:t>
      </w:r>
      <w:r>
        <w:t xml:space="preserve">   Enchanted    </w:t>
      </w:r>
      <w:r>
        <w:t xml:space="preserve">   Cinderella    </w:t>
      </w:r>
      <w:r>
        <w:t xml:space="preserve">   Scooby Doo    </w:t>
      </w:r>
      <w:r>
        <w:t xml:space="preserve">   The Polar Express    </w:t>
      </w:r>
      <w:r>
        <w:t xml:space="preserve">   Inside Out    </w:t>
      </w:r>
      <w:r>
        <w:t xml:space="preserve">   The Lion King    </w:t>
      </w:r>
      <w:r>
        <w:t xml:space="preserve">   Hotel Transylvania    </w:t>
      </w:r>
      <w:r>
        <w:t xml:space="preserve">   Matilda    </w:t>
      </w:r>
      <w:r>
        <w:t xml:space="preserve">   Harry Potter    </w:t>
      </w:r>
      <w:r>
        <w:t xml:space="preserve">   Night at the Museum    </w:t>
      </w:r>
      <w:r>
        <w:t xml:space="preserve">   Spider-man    </w:t>
      </w:r>
      <w:r>
        <w:t xml:space="preserve">   Honey, I Shrunk the Kids    </w:t>
      </w:r>
      <w:r>
        <w:t xml:space="preserve">   Mulan    </w:t>
      </w:r>
      <w:r>
        <w:t xml:space="preserve">   Goosebumps    </w:t>
      </w:r>
      <w:r>
        <w:t xml:space="preserve">   Chicken Run    </w:t>
      </w:r>
      <w:r>
        <w:t xml:space="preserve">   Charlotte's Web    </w:t>
      </w:r>
      <w:r>
        <w:t xml:space="preserve">   Babe    </w:t>
      </w:r>
      <w:r>
        <w:t xml:space="preserve">   Star Wars    </w:t>
      </w:r>
      <w:r>
        <w:t xml:space="preserve">   Toy Story    </w:t>
      </w:r>
      <w:r>
        <w:t xml:space="preserve">   Monster's Inc.    </w:t>
      </w:r>
      <w:r>
        <w:t xml:space="preserve">   The Princess Bride    </w:t>
      </w:r>
      <w:r>
        <w:t xml:space="preserve">   Home Alone    </w:t>
      </w:r>
      <w:r>
        <w:t xml:space="preserve">   My Neighbor Totoro    </w:t>
      </w:r>
      <w:r>
        <w:t xml:space="preserve">   Superman    </w:t>
      </w:r>
      <w:r>
        <w:t xml:space="preserve">   E.T.    </w:t>
      </w:r>
      <w:r>
        <w:t xml:space="preserve">   The Incredibles    </w:t>
      </w:r>
      <w:r>
        <w:t xml:space="preserve">   Elf    </w:t>
      </w:r>
      <w:r>
        <w:t xml:space="preserve">   Monster House    </w:t>
      </w:r>
      <w:r>
        <w:t xml:space="preserve">   Hugo    </w:t>
      </w:r>
      <w:r>
        <w:t xml:space="preserve">   The Indian in the Cupboard    </w:t>
      </w:r>
      <w:r>
        <w:t xml:space="preserve">   Beauty and the Beast    </w:t>
      </w:r>
      <w:r>
        <w:t xml:space="preserve">   Charlie Brown    </w:t>
      </w:r>
      <w:r>
        <w:t xml:space="preserve">   Lilo and Stitch    </w:t>
      </w:r>
      <w:r>
        <w:t xml:space="preserve">   Percy Jackson    </w:t>
      </w:r>
      <w:r>
        <w:t xml:space="preserve">   Anne of Green Gables    </w:t>
      </w:r>
      <w:r>
        <w:t xml:space="preserve">   Shrek    </w:t>
      </w:r>
      <w:r>
        <w:t xml:space="preserve">   Spirit    </w:t>
      </w:r>
      <w:r>
        <w:t xml:space="preserve">   Maleficent    </w:t>
      </w:r>
      <w:r>
        <w:t xml:space="preserve">   It's a Wonderful Life    </w:t>
      </w:r>
      <w:r>
        <w:t xml:space="preserve">   Boss Baby    </w:t>
      </w:r>
      <w:r>
        <w:t xml:space="preserve">   Cars    </w:t>
      </w:r>
      <w:r>
        <w:t xml:space="preserve">   Goonies    </w:t>
      </w:r>
      <w:r>
        <w:t xml:space="preserve">   The Sound Of Music    </w:t>
      </w:r>
      <w:r>
        <w:t xml:space="preserve">   The Little Mermaid    </w:t>
      </w:r>
      <w:r>
        <w:t xml:space="preserve">   Despicable Me    </w:t>
      </w:r>
      <w:r>
        <w:t xml:space="preserve">   The Neverending Story    </w:t>
      </w:r>
      <w:r>
        <w:t xml:space="preserve">   Marley &amp; Me    </w:t>
      </w:r>
      <w:r>
        <w:t xml:space="preserve">   Bridge to Terabithia    </w:t>
      </w:r>
      <w:r>
        <w:t xml:space="preserve">   Frozen    </w:t>
      </w:r>
      <w:r>
        <w:t xml:space="preserve">   Hidden Figures    </w:t>
      </w:r>
      <w:r>
        <w:t xml:space="preserve">   Mary Poppins    </w:t>
      </w:r>
      <w:r>
        <w:t xml:space="preserve">   Zootopia    </w:t>
      </w:r>
      <w:r>
        <w:t xml:space="preserve">   Finding Dory    </w:t>
      </w:r>
      <w:r>
        <w:t xml:space="preserve">   Wall-E    </w:t>
      </w:r>
      <w:r>
        <w:t xml:space="preserve">   Charlie Brown    </w:t>
      </w:r>
      <w:r>
        <w:t xml:space="preserve">   Paddington    </w:t>
      </w:r>
      <w:r>
        <w:t xml:space="preserve">   Homeward Bound    </w:t>
      </w:r>
      <w:r>
        <w:t xml:space="preserve">   The Lego Movie    </w:t>
      </w:r>
      <w:r>
        <w:t xml:space="preserve">   The Wizard Of Oz    </w:t>
      </w:r>
      <w:r>
        <w:t xml:space="preserve">   Tangled    </w:t>
      </w:r>
      <w:r>
        <w:t xml:space="preserve">   The Grinch    </w:t>
      </w:r>
      <w:r>
        <w:t xml:space="preserve">   A Little Princess    </w:t>
      </w:r>
      <w:r>
        <w:t xml:space="preserve">   Ratatouille    </w:t>
      </w:r>
      <w:r>
        <w:t xml:space="preserve">   Kung Fu Panda    </w:t>
      </w:r>
      <w:r>
        <w:t xml:space="preserve">   Pinocchio    </w:t>
      </w:r>
      <w:r>
        <w:t xml:space="preserve">   101 Dalmations    </w:t>
      </w:r>
      <w:r>
        <w:t xml:space="preserve">   Fantastic Mr. Fox    </w:t>
      </w:r>
      <w:r>
        <w:t xml:space="preserve">   Lady and the Tramp    </w:t>
      </w:r>
      <w:r>
        <w:t xml:space="preserve">   Bambi    </w:t>
      </w:r>
      <w:r>
        <w:t xml:space="preserve">   Big Hero 6    </w:t>
      </w:r>
      <w:r>
        <w:t xml:space="preserve">   Spy Kids    </w:t>
      </w:r>
      <w:r>
        <w:t xml:space="preserve">   Pete's Dragon    </w:t>
      </w:r>
      <w:r>
        <w:t xml:space="preserve">   A Bug's Life    </w:t>
      </w:r>
      <w:r>
        <w:t xml:space="preserve">   Winnie The Pooh    </w:t>
      </w:r>
      <w:r>
        <w:t xml:space="preserve">   Wreck-It-Ralph    </w:t>
      </w:r>
      <w:r>
        <w:t xml:space="preserve">   The Peanuts Movie    </w:t>
      </w:r>
      <w:r>
        <w:t xml:space="preserve">   The Princess &amp; the Frog    </w:t>
      </w:r>
      <w:r>
        <w:t xml:space="preserve">   Corpse Bride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Movies Word Scramble</dc:title>
  <dcterms:created xsi:type="dcterms:W3CDTF">2021-10-11T12:41:39Z</dcterms:created>
  <dcterms:modified xsi:type="dcterms:W3CDTF">2021-10-11T12:41:39Z</dcterms:modified>
</cp:coreProperties>
</file>