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Movies and TV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Sonis    </w:t>
      </w:r>
      <w:r>
        <w:t xml:space="preserve">   Freddy Krueger    </w:t>
      </w:r>
      <w:r>
        <w:t xml:space="preserve">   Man in Black Agent J    </w:t>
      </w:r>
      <w:r>
        <w:t xml:space="preserve">   Jack Sparrow    </w:t>
      </w:r>
      <w:r>
        <w:t xml:space="preserve">   Game of Thrones Jon Snow    </w:t>
      </w:r>
      <w:r>
        <w:t xml:space="preserve">   Indiana Jones    </w:t>
      </w:r>
      <w:r>
        <w:t xml:space="preserve">   John Wick    </w:t>
      </w:r>
      <w:r>
        <w:t xml:space="preserve">   Friday the 13th    </w:t>
      </w:r>
      <w:r>
        <w:t xml:space="preserve">   Friends Joey Tribbiani    </w:t>
      </w:r>
      <w:r>
        <w:t xml:space="preserve">   Friends Monica Geller    </w:t>
      </w:r>
      <w:r>
        <w:t xml:space="preserve">   The Hunger Games    </w:t>
      </w:r>
      <w:r>
        <w:t xml:space="preserve">   It Pennywise    </w:t>
      </w:r>
      <w:r>
        <w:t xml:space="preserve">   Godzilla    </w:t>
      </w:r>
      <w:r>
        <w:t xml:space="preserve">   Home Alone Kevin    </w:t>
      </w:r>
      <w:r>
        <w:t xml:space="preserve">   Power Rangers Red Ranger    </w:t>
      </w:r>
      <w:r>
        <w:t xml:space="preserve">   Home Alone Harry    </w:t>
      </w:r>
      <w:r>
        <w:t xml:space="preserve">   Home Alone Marv    </w:t>
      </w:r>
      <w:r>
        <w:t xml:space="preserve">   Elf and MrNarwhal    </w:t>
      </w:r>
      <w:r>
        <w:t xml:space="preserve">   Die Hard Christmas    </w:t>
      </w:r>
      <w:r>
        <w:t xml:space="preserve">   Kraken    </w:t>
      </w:r>
      <w:r>
        <w:t xml:space="preserve">   Brooklyn Nine-Nine    </w:t>
      </w:r>
      <w:r>
        <w:t xml:space="preserve">   Baby Grinch    </w:t>
      </w:r>
      <w:r>
        <w:t xml:space="preserve">   Jurassic Park T-Rex    </w:t>
      </w:r>
      <w:r>
        <w:t xml:space="preserve">   Predator    </w:t>
      </w:r>
      <w:r>
        <w:t xml:space="preserve">   Umbrella Academy Vanya    </w:t>
      </w:r>
      <w:r>
        <w:t xml:space="preserve">   The Office Jim Halpert    </w:t>
      </w:r>
      <w:r>
        <w:t xml:space="preserve">   Riverdale Archie Andrews    </w:t>
      </w:r>
      <w:r>
        <w:t xml:space="preserve">   Lord of the Rings Gimli    </w:t>
      </w:r>
      <w:r>
        <w:t xml:space="preserve">   Transformers Bumblebee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Movies and TV</dc:title>
  <dcterms:created xsi:type="dcterms:W3CDTF">2021-10-11T12:42:03Z</dcterms:created>
  <dcterms:modified xsi:type="dcterms:W3CDTF">2021-10-11T12:42:03Z</dcterms:modified>
</cp:coreProperties>
</file>