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Moving Up In JROTC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soldier of the lowest military rank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non-commissioned officer placed above the rank of a corporal and a police officer immediately below a lieutenant or, in the UK, below an inspector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military rank in use in some form by many militaries and by some police forces or other uniformed organizations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solely to a military commitment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military leader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military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officer immediately junior to a lieutenant colonel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is a military unit, typically consisting of 80–250 soldiers and usually commanded by a major or a captain.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is a sub-subunit led by a non-commissioned officer that is subordinate to an infantry platoon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military unit typically composed of two to four sections or squads and containing 26 to 50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a system of hierarchical relationships in armed forces, police, intelligence agencies or other institutions organized along military lines.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Up In JROTC</dc:title>
  <dcterms:created xsi:type="dcterms:W3CDTF">2021-10-11T12:42:04Z</dcterms:created>
  <dcterms:modified xsi:type="dcterms:W3CDTF">2021-10-11T12:42:04Z</dcterms:modified>
</cp:coreProperties>
</file>