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Moving and Handling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handling belt    </w:t>
      </w:r>
      <w:r>
        <w:t xml:space="preserve">   commode    </w:t>
      </w:r>
      <w:r>
        <w:t xml:space="preserve">   slidesheet    </w:t>
      </w:r>
      <w:r>
        <w:t xml:space="preserve">   sticks    </w:t>
      </w:r>
      <w:r>
        <w:t xml:space="preserve">   sling    </w:t>
      </w:r>
      <w:r>
        <w:t xml:space="preserve">   wheelchair    </w:t>
      </w:r>
      <w:r>
        <w:t xml:space="preserve">   standaid    </w:t>
      </w:r>
      <w:r>
        <w:t xml:space="preserve">   hoist    </w:t>
      </w:r>
      <w:r>
        <w:t xml:space="preserve">   back care    </w:t>
      </w:r>
      <w:r>
        <w:t xml:space="preserve">   spine    </w:t>
      </w:r>
      <w:r>
        <w:t xml:space="preserve">   throwing    </w:t>
      </w:r>
      <w:r>
        <w:t xml:space="preserve">   lowering    </w:t>
      </w:r>
      <w:r>
        <w:t xml:space="preserve">   lifting    </w:t>
      </w:r>
      <w:r>
        <w:t xml:space="preserve">   carrying    </w:t>
      </w:r>
      <w:r>
        <w:t xml:space="preserve">   supporting    </w:t>
      </w:r>
      <w:r>
        <w:t xml:space="preserve">   transporting    </w:t>
      </w:r>
      <w:r>
        <w:t xml:space="preserve">   equipment    </w:t>
      </w:r>
      <w:r>
        <w:t xml:space="preserve">   riddor    </w:t>
      </w:r>
      <w:r>
        <w:t xml:space="preserve">   human rights act    </w:t>
      </w:r>
      <w:r>
        <w:t xml:space="preserve">   manual handling    </w:t>
      </w:r>
      <w:r>
        <w:t xml:space="preserve">   health and safety act    </w:t>
      </w:r>
      <w:r>
        <w:t xml:space="preserve">   put down and adjust    </w:t>
      </w:r>
      <w:r>
        <w:t xml:space="preserve">   avoid twisting    </w:t>
      </w:r>
      <w:r>
        <w:t xml:space="preserve">   dont jerk    </w:t>
      </w:r>
      <w:r>
        <w:t xml:space="preserve">   lead with head    </w:t>
      </w:r>
      <w:r>
        <w:t xml:space="preserve">   keep load close    </w:t>
      </w:r>
      <w:r>
        <w:t xml:space="preserve">   firm grip    </w:t>
      </w:r>
      <w:r>
        <w:t xml:space="preserve">   power position    </w:t>
      </w:r>
      <w:r>
        <w:t xml:space="preserve">   posture    </w:t>
      </w:r>
      <w:r>
        <w:t xml:space="preserve">   position feet    </w:t>
      </w:r>
      <w:r>
        <w:t xml:space="preserve">   stop and think    </w:t>
      </w:r>
      <w:r>
        <w:t xml:space="preserve">   vertebrae    </w:t>
      </w:r>
      <w:r>
        <w:t xml:space="preserve">   discs    </w:t>
      </w:r>
      <w:r>
        <w:t xml:space="preserve">   risk assessment    </w:t>
      </w:r>
      <w:r>
        <w:t xml:space="preserve">   perception    </w:t>
      </w:r>
      <w:r>
        <w:t xml:space="preserve">   friction    </w:t>
      </w:r>
      <w:r>
        <w:t xml:space="preserve">   shearing    </w:t>
      </w:r>
      <w:r>
        <w:t xml:space="preserve">   pressure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and Handling</dc:title>
  <dcterms:created xsi:type="dcterms:W3CDTF">2021-10-11T12:40:57Z</dcterms:created>
  <dcterms:modified xsi:type="dcterms:W3CDTF">2021-10-11T12:40:57Z</dcterms:modified>
</cp:coreProperties>
</file>