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Mozart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composer    </w:t>
      </w:r>
      <w:r>
        <w:t xml:space="preserve">   genius    </w:t>
      </w:r>
      <w:r>
        <w:t xml:space="preserve">   rondo    </w:t>
      </w:r>
      <w:r>
        <w:t xml:space="preserve">   musician    </w:t>
      </w:r>
      <w:r>
        <w:t xml:space="preserve">   archbishop    </w:t>
      </w:r>
      <w:r>
        <w:t xml:space="preserve">   piano    </w:t>
      </w:r>
      <w:r>
        <w:t xml:space="preserve">   Paris    </w:t>
      </w:r>
      <w:r>
        <w:t xml:space="preserve">   London    </w:t>
      </w:r>
      <w:r>
        <w:t xml:space="preserve">   Vienna    </w:t>
      </w:r>
      <w:r>
        <w:t xml:space="preserve">   Austria    </w:t>
      </w:r>
      <w:r>
        <w:t xml:space="preserve">   Salzburg    </w:t>
      </w:r>
      <w:r>
        <w:t xml:space="preserve">   Annamaria    </w:t>
      </w:r>
      <w:r>
        <w:t xml:space="preserve">   prodigy    </w:t>
      </w:r>
      <w:r>
        <w:t xml:space="preserve">   concerto    </w:t>
      </w:r>
      <w:r>
        <w:t xml:space="preserve">   opera    </w:t>
      </w:r>
      <w:r>
        <w:t xml:space="preserve">   sonata    </w:t>
      </w:r>
      <w:r>
        <w:t xml:space="preserve">   Costanze    </w:t>
      </w:r>
      <w:r>
        <w:t xml:space="preserve">   Nannerl    </w:t>
      </w:r>
      <w:r>
        <w:t xml:space="preserve">   Wofgang    </w:t>
      </w:r>
      <w:r>
        <w:t xml:space="preserve">   Leopold    </w:t>
      </w:r>
      <w:r>
        <w:t xml:space="preserve">   Mozart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Mozart</dc:title>
  <dcterms:created xsi:type="dcterms:W3CDTF">2021-10-11T12:41:29Z</dcterms:created>
  <dcterms:modified xsi:type="dcterms:W3CDTF">2021-10-11T12:41:29Z</dcterms:modified>
</cp:coreProperties>
</file>