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Mr.Kyle.Veremans SUBSTITUTE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desk    </w:t>
      </w:r>
      <w:r>
        <w:t xml:space="preserve">   pencil    </w:t>
      </w:r>
      <w:r>
        <w:t xml:space="preserve">   book    </w:t>
      </w:r>
      <w:r>
        <w:t xml:space="preserve">   escritorio    </w:t>
      </w:r>
      <w:r>
        <w:t xml:space="preserve">   libro    </w:t>
      </w:r>
      <w:r>
        <w:t xml:space="preserve">   lapiz    </w:t>
      </w:r>
      <w:r>
        <w:t xml:space="preserve">   bird    </w:t>
      </w:r>
      <w:r>
        <w:t xml:space="preserve">   dog    </w:t>
      </w:r>
      <w:r>
        <w:t xml:space="preserve">   cat    </w:t>
      </w:r>
      <w:r>
        <w:t xml:space="preserve">   pajaro    </w:t>
      </w:r>
      <w:r>
        <w:t xml:space="preserve">   gato    </w:t>
      </w:r>
      <w:r>
        <w:t xml:space="preserve">   perro    </w:t>
      </w:r>
      <w:r>
        <w:t xml:space="preserve">   parents    </w:t>
      </w:r>
      <w:r>
        <w:t xml:space="preserve">   name    </w:t>
      </w:r>
      <w:r>
        <w:t xml:space="preserve">   car    </w:t>
      </w:r>
      <w:r>
        <w:t xml:space="preserve">   padres    </w:t>
      </w:r>
      <w:r>
        <w:t xml:space="preserve">   carro    </w:t>
      </w:r>
      <w:r>
        <w:t xml:space="preserve">   nombre    </w:t>
      </w:r>
      <w:r>
        <w:t xml:space="preserve">   school    </w:t>
      </w:r>
      <w:r>
        <w:t xml:space="preserve">   learn Principal    </w:t>
      </w:r>
      <w:r>
        <w:t xml:space="preserve">   aprender    </w:t>
      </w:r>
      <w:r>
        <w:t xml:space="preserve">   directora    </w:t>
      </w:r>
      <w:r>
        <w:t xml:space="preserve">   escuela    </w:t>
      </w:r>
      <w:r>
        <w:t xml:space="preserve">   maestro    </w:t>
      </w:r>
      <w:r>
        <w:t xml:space="preserve">   student    </w:t>
      </w:r>
      <w:r>
        <w:t xml:space="preserve">   NewYear    </w:t>
      </w:r>
      <w:r>
        <w:t xml:space="preserve">   Crozier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Mr.Kyle.Veremans SUBSTITUTE</dc:title>
  <dcterms:created xsi:type="dcterms:W3CDTF">2022-01-12T03:29:15Z</dcterms:created>
  <dcterms:modified xsi:type="dcterms:W3CDTF">2022-01-12T03:29:15Z</dcterms:modified>
</cp:coreProperties>
</file>