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Bleau's Class 2014-15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Mr Bleau    </w:t>
      </w:r>
      <w:r>
        <w:t xml:space="preserve">   Adeline    </w:t>
      </w:r>
      <w:r>
        <w:t xml:space="preserve">   Ashton    </w:t>
      </w:r>
      <w:r>
        <w:t xml:space="preserve">   Ayva    </w:t>
      </w:r>
      <w:r>
        <w:t xml:space="preserve">   Brandon    </w:t>
      </w:r>
      <w:r>
        <w:t xml:space="preserve">   Cassandra    </w:t>
      </w:r>
      <w:r>
        <w:t xml:space="preserve">   Daniel    </w:t>
      </w:r>
      <w:r>
        <w:t xml:space="preserve">   Emma    </w:t>
      </w:r>
      <w:r>
        <w:t xml:space="preserve">   Hunter    </w:t>
      </w:r>
      <w:r>
        <w:t xml:space="preserve">   Kourtney    </w:t>
      </w:r>
      <w:r>
        <w:t xml:space="preserve">   Lilyana    </w:t>
      </w:r>
      <w:r>
        <w:t xml:space="preserve">   Mark    </w:t>
      </w:r>
      <w:r>
        <w:t xml:space="preserve">   Niemah    </w:t>
      </w:r>
      <w:r>
        <w:t xml:space="preserve">   Olivia    </w:t>
      </w:r>
      <w:r>
        <w:t xml:space="preserve">   Paityn    </w:t>
      </w:r>
      <w:r>
        <w:t xml:space="preserve">   Quade    </w:t>
      </w:r>
      <w:r>
        <w:t xml:space="preserve">   Samyah    </w:t>
      </w:r>
      <w:r>
        <w:t xml:space="preserve">   Senya    </w:t>
      </w:r>
      <w:r>
        <w:t xml:space="preserve">   Simon    </w:t>
      </w:r>
      <w:r>
        <w:t xml:space="preserve">   Tyler    </w:t>
      </w:r>
      <w:r>
        <w:t xml:space="preserve">   Xander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Bleau's Class 2014-15</dc:title>
  <dcterms:created xsi:type="dcterms:W3CDTF">2021-10-11T12:41:44Z</dcterms:created>
  <dcterms:modified xsi:type="dcterms:W3CDTF">2021-10-11T12:41:44Z</dcterms:modified>
</cp:coreProperties>
</file>