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Cunningham's Students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Charlie    </w:t>
      </w:r>
      <w:r>
        <w:t xml:space="preserve">   Stephin    </w:t>
      </w:r>
      <w:r>
        <w:t xml:space="preserve">   Emanuel    </w:t>
      </w:r>
      <w:r>
        <w:t xml:space="preserve">   Westley    </w:t>
      </w:r>
      <w:r>
        <w:t xml:space="preserve">   Joshua    </w:t>
      </w:r>
      <w:r>
        <w:t xml:space="preserve">   Elijah    </w:t>
      </w:r>
      <w:r>
        <w:t xml:space="preserve">   Josiah    </w:t>
      </w:r>
      <w:r>
        <w:t xml:space="preserve">   Brayden    </w:t>
      </w:r>
      <w:r>
        <w:t xml:space="preserve">   Saul    </w:t>
      </w:r>
      <w:r>
        <w:t xml:space="preserve">   Cloey    </w:t>
      </w:r>
      <w:r>
        <w:t xml:space="preserve">   Cadence    </w:t>
      </w:r>
      <w:r>
        <w:t xml:space="preserve">   Karolina    </w:t>
      </w:r>
      <w:r>
        <w:t xml:space="preserve">   Ella    </w:t>
      </w:r>
      <w:r>
        <w:t xml:space="preserve">   Elvis    </w:t>
      </w:r>
      <w:r>
        <w:t xml:space="preserve">   Xavier    </w:t>
      </w:r>
      <w:r>
        <w:t xml:space="preserve">   Maleigha    </w:t>
      </w:r>
      <w:r>
        <w:t xml:space="preserve">   Jayla    </w:t>
      </w:r>
      <w:r>
        <w:t xml:space="preserve">   Landyn    </w:t>
      </w:r>
      <w:r>
        <w:t xml:space="preserve">   Sara    </w:t>
      </w:r>
      <w:r>
        <w:t xml:space="preserve">   Alijah    </w:t>
      </w:r>
      <w:r>
        <w:t xml:space="preserve">   Samantha    </w:t>
      </w:r>
      <w:r>
        <w:t xml:space="preserve">   Leyluhn    </w:t>
      </w:r>
      <w:r>
        <w:t xml:space="preserve">   Joy    </w:t>
      </w:r>
      <w:r>
        <w:t xml:space="preserve">   Haley    </w:t>
      </w:r>
      <w:r>
        <w:t xml:space="preserve">   Chance    </w:t>
      </w:r>
      <w:r>
        <w:t xml:space="preserve">   Emma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Cunningham's Students</dc:title>
  <dcterms:created xsi:type="dcterms:W3CDTF">2021-11-02T03:58:01Z</dcterms:created>
  <dcterms:modified xsi:type="dcterms:W3CDTF">2021-11-02T03:58:01Z</dcterms:modified>
</cp:coreProperties>
</file>