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Evans 3rd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Cheron    </w:t>
      </w:r>
      <w:r>
        <w:t xml:space="preserve">   Blake    </w:t>
      </w:r>
      <w:r>
        <w:t xml:space="preserve">   Theron    </w:t>
      </w:r>
      <w:r>
        <w:t xml:space="preserve">   Jusyne    </w:t>
      </w:r>
      <w:r>
        <w:t xml:space="preserve">   Jonae    </w:t>
      </w:r>
      <w:r>
        <w:t xml:space="preserve">   Edwin    </w:t>
      </w:r>
      <w:r>
        <w:t xml:space="preserve">   Savannah    </w:t>
      </w:r>
      <w:r>
        <w:t xml:space="preserve">   Ja'Kobi    </w:t>
      </w:r>
      <w:r>
        <w:t xml:space="preserve">   LisMary    </w:t>
      </w:r>
      <w:r>
        <w:t xml:space="preserve">   Robert    </w:t>
      </w:r>
      <w:r>
        <w:t xml:space="preserve">   Alex    </w:t>
      </w:r>
      <w:r>
        <w:t xml:space="preserve">   Madison    </w:t>
      </w:r>
      <w:r>
        <w:t xml:space="preserve">   Gabrielle    </w:t>
      </w:r>
      <w:r>
        <w:t xml:space="preserve">   Aubrey    </w:t>
      </w:r>
      <w:r>
        <w:t xml:space="preserve">   Meadow    </w:t>
      </w:r>
      <w:r>
        <w:t xml:space="preserve">   Isaiah    </w:t>
      </w:r>
      <w:r>
        <w:t xml:space="preserve">   Arya    </w:t>
      </w:r>
      <w:r>
        <w:t xml:space="preserve">   Maria    </w:t>
      </w:r>
      <w:r>
        <w:t xml:space="preserve">   Trey    </w:t>
      </w:r>
      <w:r>
        <w:t xml:space="preserve">   Jeric    </w:t>
      </w:r>
      <w:r>
        <w:t xml:space="preserve">   Jasmine    </w:t>
      </w:r>
      <w:r>
        <w:t xml:space="preserve">   Hannah    </w:t>
      </w:r>
      <w:r>
        <w:t xml:space="preserve">   Tyronne    </w:t>
      </w:r>
      <w:r>
        <w:t xml:space="preserve">   Mr. Evans    </w:t>
      </w:r>
      <w:r>
        <w:t xml:space="preserve">   Ms. Schafer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Evans 3rd grade class</dc:title>
  <dcterms:created xsi:type="dcterms:W3CDTF">2021-10-11T12:42:03Z</dcterms:created>
  <dcterms:modified xsi:type="dcterms:W3CDTF">2021-10-11T12:42:03Z</dcterms:modified>
</cp:coreProperties>
</file>