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Leland's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Pirate    </w:t>
      </w:r>
      <w:r>
        <w:t xml:space="preserve">   anchor    </w:t>
      </w:r>
      <w:r>
        <w:t xml:space="preserve">   sail    </w:t>
      </w:r>
      <w:r>
        <w:t xml:space="preserve">   boat    </w:t>
      </w:r>
      <w:r>
        <w:t xml:space="preserve">   fin    </w:t>
      </w:r>
      <w:r>
        <w:t xml:space="preserve">   fish    </w:t>
      </w:r>
      <w:r>
        <w:t xml:space="preserve">   jellyfish    </w:t>
      </w:r>
      <w:r>
        <w:t xml:space="preserve">   ocean    </w:t>
      </w:r>
      <w:r>
        <w:t xml:space="preserve">   octopus    </w:t>
      </w:r>
      <w:r>
        <w:t xml:space="preserve">   oyster    </w:t>
      </w:r>
      <w:r>
        <w:t xml:space="preserve">   ray    </w:t>
      </w:r>
      <w:r>
        <w:t xml:space="preserve">   reef    </w:t>
      </w:r>
      <w:r>
        <w:t xml:space="preserve">   salmon    </w:t>
      </w:r>
      <w:r>
        <w:t xml:space="preserve">   sea    </w:t>
      </w:r>
      <w:r>
        <w:t xml:space="preserve">   seal    </w:t>
      </w:r>
      <w:r>
        <w:t xml:space="preserve">   shark    </w:t>
      </w:r>
      <w:r>
        <w:t xml:space="preserve">   shrimp    </w:t>
      </w:r>
      <w:r>
        <w:t xml:space="preserve">   squid    </w:t>
      </w:r>
      <w:r>
        <w:t xml:space="preserve">   submarine    </w:t>
      </w:r>
      <w:r>
        <w:t xml:space="preserve">   tuna    </w:t>
      </w:r>
      <w:r>
        <w:t xml:space="preserve">   turtle    </w:t>
      </w:r>
      <w:r>
        <w:t xml:space="preserve">   waves    </w:t>
      </w:r>
      <w:r>
        <w:t xml:space="preserve">   whale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Leland's Word Search</dc:title>
  <dcterms:created xsi:type="dcterms:W3CDTF">2021-10-11T12:43:03Z</dcterms:created>
  <dcterms:modified xsi:type="dcterms:W3CDTF">2021-10-11T12:43:03Z</dcterms:modified>
</cp:coreProperties>
</file>