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 Men &amp; Little Miss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small    </w:t>
      </w:r>
      <w:r>
        <w:t xml:space="preserve">   daydream    </w:t>
      </w:r>
      <w:r>
        <w:t xml:space="preserve">   uppity    </w:t>
      </w:r>
      <w:r>
        <w:t xml:space="preserve">   silly    </w:t>
      </w:r>
      <w:r>
        <w:t xml:space="preserve">   messy    </w:t>
      </w:r>
      <w:r>
        <w:t xml:space="preserve">   snow    </w:t>
      </w:r>
      <w:r>
        <w:t xml:space="preserve">   nosey    </w:t>
      </w:r>
      <w:r>
        <w:t xml:space="preserve">   nonsense    </w:t>
      </w:r>
      <w:r>
        <w:t xml:space="preserve">   scatterbrain    </w:t>
      </w:r>
      <w:r>
        <w:t xml:space="preserve">   strong    </w:t>
      </w:r>
      <w:r>
        <w:t xml:space="preserve">   jelly    </w:t>
      </w:r>
      <w:r>
        <w:t xml:space="preserve">   greedy    </w:t>
      </w:r>
      <w:r>
        <w:t xml:space="preserve">   tiny    </w:t>
      </w:r>
      <w:r>
        <w:t xml:space="preserve">   bump    </w:t>
      </w:r>
      <w:r>
        <w:t xml:space="preserve">   happy    </w:t>
      </w:r>
      <w:r>
        <w:t xml:space="preserve">   giggles    </w:t>
      </w:r>
      <w:r>
        <w:t xml:space="preserve">   sunshine    </w:t>
      </w:r>
      <w:r>
        <w:t xml:space="preserve">   freeze    </w:t>
      </w:r>
      <w:r>
        <w:t xml:space="preserve">   grumpy    </w:t>
      </w:r>
      <w:r>
        <w:t xml:space="preserve">   tickle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Men &amp; Little Miss</dc:title>
  <dcterms:created xsi:type="dcterms:W3CDTF">2021-10-11T12:42:07Z</dcterms:created>
  <dcterms:modified xsi:type="dcterms:W3CDTF">2021-10-11T12:42:07Z</dcterms:modified>
</cp:coreProperties>
</file>