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&amp; Mrs. Fike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Bliss    </w:t>
      </w:r>
      <w:r>
        <w:t xml:space="preserve">   Bouquet    </w:t>
      </w: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Celebrate    </w:t>
      </w:r>
      <w:r>
        <w:t xml:space="preserve">   Dancing    </w:t>
      </w:r>
      <w:r>
        <w:t xml:space="preserve">   Dress    </w:t>
      </w:r>
      <w:r>
        <w:t xml:space="preserve">   Drinking    </w:t>
      </w:r>
      <w:r>
        <w:t xml:space="preserve">   Family    </w:t>
      </w:r>
      <w:r>
        <w:t xml:space="preserve">   Forever    </w:t>
      </w:r>
      <w:r>
        <w:t xml:space="preserve">   Groom    </w:t>
      </w:r>
      <w:r>
        <w:t xml:space="preserve">   Groomsman    </w:t>
      </w:r>
      <w:r>
        <w:t xml:space="preserve">   Happiness    </w:t>
      </w:r>
      <w:r>
        <w:t xml:space="preserve">   Kiss    </w:t>
      </w:r>
      <w:r>
        <w:t xml:space="preserve">   Love    </w:t>
      </w:r>
      <w:r>
        <w:t xml:space="preserve">   Married    </w:t>
      </w:r>
      <w:r>
        <w:t xml:space="preserve">   Party    </w:t>
      </w:r>
      <w:r>
        <w:t xml:space="preserve">   Rings    </w:t>
      </w:r>
      <w:r>
        <w:t xml:space="preserve">   Soulmates    </w:t>
      </w:r>
      <w:r>
        <w:t xml:space="preserve">   Tami And Nick    </w:t>
      </w:r>
      <w:r>
        <w:t xml:space="preserve">   Toasts    </w:t>
      </w:r>
      <w:r>
        <w:t xml:space="preserve">   Vows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&amp; Mrs. Fike</dc:title>
  <dcterms:created xsi:type="dcterms:W3CDTF">2021-10-11T12:43:19Z</dcterms:created>
  <dcterms:modified xsi:type="dcterms:W3CDTF">2021-10-11T12:43:19Z</dcterms:modified>
</cp:coreProperties>
</file>