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Mr. Popper's Penguins Cereal Fun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Mr. Popper's job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Name of Mr. Popper's 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did they install the large freezing plant to keep the penguins cold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does Mr. Popper move to at the end of the story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does Mr. Popper put Captin Cook when he first moves 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gave Mr. Popper the penguin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Name of the first penguin to arrive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intrument does Mrs. Popper play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do Mr. Popper and the penguins end up after going to the Regal Theater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many baby penguins due Captin Cook and Greta have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Mr. Popper's Penguins Cereal Fun</dc:title>
  <dcterms:created xsi:type="dcterms:W3CDTF">2021-10-11T12:42:37Z</dcterms:created>
  <dcterms:modified xsi:type="dcterms:W3CDTF">2021-10-11T12:42:37Z</dcterms:modified>
</cp:coreProperties>
</file>