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Mr. Popper's Penguins Cereal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Mr. Popper's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Mr. Popper's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they install the large freezing plant to keep the penguins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does Mr. Popper move to at the end of the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Mr. Popper put Captin Cook when he first moves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gave Mr. Popper the penguin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first penguin to arrive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intrument does Mrs. Popper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 Mr. Popper and the penguins end up after going to the Regal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baby penguins due Captin Cook and Greta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Popper's Penguins Cereal Fun</dc:title>
  <dcterms:created xsi:type="dcterms:W3CDTF">2021-10-11T12:42:38Z</dcterms:created>
  <dcterms:modified xsi:type="dcterms:W3CDTF">2021-10-11T12:42:38Z</dcterms:modified>
</cp:coreProperties>
</file>