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Mr. Popper's Penguins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ARTIC    </w:t>
      </w:r>
      <w:r>
        <w:t xml:space="preserve">   BORE    </w:t>
      </w:r>
      <w:r>
        <w:t xml:space="preserve">   EXPENSIVE    </w:t>
      </w:r>
      <w:r>
        <w:t xml:space="preserve">   FAMOUS    </w:t>
      </w:r>
      <w:r>
        <w:t xml:space="preserve">   GLOBE    </w:t>
      </w:r>
      <w:r>
        <w:t xml:space="preserve">   HOUSEWIFE    </w:t>
      </w:r>
      <w:r>
        <w:t xml:space="preserve">   ICE    </w:t>
      </w:r>
      <w:r>
        <w:t xml:space="preserve">   ICEBOX    </w:t>
      </w:r>
      <w:r>
        <w:t xml:space="preserve">   LATHER    </w:t>
      </w:r>
      <w:r>
        <w:t xml:space="preserve">   MEEKLY    </w:t>
      </w:r>
      <w:r>
        <w:t xml:space="preserve">   MR POPPER    </w:t>
      </w:r>
      <w:r>
        <w:t xml:space="preserve">   PAINTER    </w:t>
      </w:r>
      <w:r>
        <w:t xml:space="preserve">   PENGUINS    </w:t>
      </w:r>
      <w:r>
        <w:t xml:space="preserve">   POLAR EXPLORER    </w:t>
      </w:r>
      <w:r>
        <w:t xml:space="preserve">   RADIO    </w:t>
      </w:r>
      <w:r>
        <w:t xml:space="preserve">   READ    </w:t>
      </w:r>
      <w:r>
        <w:t xml:space="preserve">   REASONABLE    </w:t>
      </w:r>
      <w:r>
        <w:t xml:space="preserve">   SNOW    </w:t>
      </w:r>
      <w:r>
        <w:t xml:space="preserve">   STILLWATER    </w:t>
      </w:r>
      <w:r>
        <w:t xml:space="preserve">   WORLD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Popper's Penguins</dc:title>
  <dcterms:created xsi:type="dcterms:W3CDTF">2021-10-11T12:43:07Z</dcterms:created>
  <dcterms:modified xsi:type="dcterms:W3CDTF">2021-10-11T12:43:07Z</dcterms:modified>
</cp:coreProperties>
</file>