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Mr. Popper's Penguins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Explorers    </w:t>
      </w:r>
      <w:r>
        <w:t xml:space="preserve">   Antartica    </w:t>
      </w:r>
      <w:r>
        <w:t xml:space="preserve">   Hotel    </w:t>
      </w:r>
      <w:r>
        <w:t xml:space="preserve">   Radio    </w:t>
      </w:r>
      <w:r>
        <w:t xml:space="preserve">   Admiral Drake    </w:t>
      </w:r>
      <w:r>
        <w:t xml:space="preserve">   Painter    </w:t>
      </w:r>
      <w:r>
        <w:t xml:space="preserve">   Stillwater    </w:t>
      </w:r>
      <w:r>
        <w:t xml:space="preserve">   Captain Cook    </w:t>
      </w:r>
      <w:r>
        <w:t xml:space="preserve">   Jail    </w:t>
      </w:r>
      <w:r>
        <w:t xml:space="preserve">   Palace    </w:t>
      </w:r>
      <w:r>
        <w:t xml:space="preserve">   Twelve    </w:t>
      </w:r>
      <w:r>
        <w:t xml:space="preserve">   Gook    </w:t>
      </w:r>
      <w:r>
        <w:t xml:space="preserve">   Lonely    </w:t>
      </w:r>
      <w:r>
        <w:t xml:space="preserve">   Refrigerator Box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Mr. Popper's Penguins</dc:title>
  <dcterms:created xsi:type="dcterms:W3CDTF">2021-10-11T12:42:11Z</dcterms:created>
  <dcterms:modified xsi:type="dcterms:W3CDTF">2021-10-11T12:42:11Z</dcterms:modified>
</cp:coreProperties>
</file>