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Popper's Penguins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curious    </w:t>
      </w:r>
      <w:r>
        <w:t xml:space="preserve">   penguin    </w:t>
      </w:r>
      <w:r>
        <w:t xml:space="preserve">   waddle    </w:t>
      </w:r>
      <w:r>
        <w:t xml:space="preserve">   license    </w:t>
      </w:r>
      <w:r>
        <w:t xml:space="preserve">   rookery    </w:t>
      </w:r>
      <w:r>
        <w:t xml:space="preserve">   mischief    </w:t>
      </w:r>
      <w:r>
        <w:t xml:space="preserve">   famous    </w:t>
      </w:r>
      <w:r>
        <w:t xml:space="preserve">   parade    </w:t>
      </w:r>
      <w:r>
        <w:t xml:space="preserve">   rehearsal    </w:t>
      </w:r>
      <w:r>
        <w:t xml:space="preserve">   squawk    </w:t>
      </w:r>
      <w:r>
        <w:t xml:space="preserve">   surprise    </w:t>
      </w:r>
      <w:r>
        <w:t xml:space="preserve">   audience    </w:t>
      </w:r>
      <w:r>
        <w:t xml:space="preserve">   chicks    </w:t>
      </w:r>
      <w:r>
        <w:t xml:space="preserve">   shadows    </w:t>
      </w:r>
      <w:r>
        <w:t xml:space="preserve">   performing    </w:t>
      </w:r>
      <w:r>
        <w:t xml:space="preserve">   theater    </w:t>
      </w:r>
      <w:r>
        <w:t xml:space="preserve">   toboggan    </w:t>
      </w:r>
      <w:r>
        <w:t xml:space="preserve">   southpole    </w:t>
      </w:r>
      <w:r>
        <w:t xml:space="preserve">   antarctica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Popper's Penguins</dc:title>
  <dcterms:created xsi:type="dcterms:W3CDTF">2021-10-11T12:42:21Z</dcterms:created>
  <dcterms:modified xsi:type="dcterms:W3CDTF">2021-10-11T12:42:21Z</dcterms:modified>
</cp:coreProperties>
</file>