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Popper's Penguins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Captain Cook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penguins' act earned __________ dollars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Captain Cook destroyed the house trying to make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Explorer who sent Mr. Popper a penguin in the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Mr. Popper's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penguin eggs that Greta laid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Mr. Popper's job from spring to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the penguins moved to with Mr. Popper and Admiral Drake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Captain Cook ate these his first day at the Popper's house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theatre owner who paid to have Popper's Performing Penguins perform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penguin to arrive from the South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Mr. Popper's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Mr. Popper and the penguins went to the wrong theatre and ended up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Mr. Popper's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second penguin to arrive that came from an aquarium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Popper's Penguins</dc:title>
  <dcterms:created xsi:type="dcterms:W3CDTF">2021-10-11T12:43:26Z</dcterms:created>
  <dcterms:modified xsi:type="dcterms:W3CDTF">2021-10-11T12:43:26Z</dcterms:modified>
</cp:coreProperties>
</file>