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stillwater    </w:t>
      </w:r>
      <w:r>
        <w:t xml:space="preserve">   antarctica    </w:t>
      </w:r>
      <w:r>
        <w:t xml:space="preserve">   captain cook    </w:t>
      </w:r>
      <w:r>
        <w:t xml:space="preserve">   admiral drake    </w:t>
      </w:r>
      <w:r>
        <w:t xml:space="preserve">   janie    </w:t>
      </w:r>
      <w:r>
        <w:t xml:space="preserve">   bill    </w:t>
      </w:r>
      <w:r>
        <w:t xml:space="preserve">   mrspopper    </w:t>
      </w:r>
      <w:r>
        <w:t xml:space="preserve">   greta    </w:t>
      </w:r>
      <w:r>
        <w:t xml:space="preserve">   penguins    </w:t>
      </w:r>
      <w:r>
        <w:t xml:space="preserve">   MrPopper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Wordsearch</dc:title>
  <dcterms:created xsi:type="dcterms:W3CDTF">2021-10-11T12:42:43Z</dcterms:created>
  <dcterms:modified xsi:type="dcterms:W3CDTF">2021-10-11T12:42:43Z</dcterms:modified>
</cp:coreProperties>
</file>