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 Stink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Mr Stink 'lives' when Chloe meets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Mr Stink uses their droppings as earplugs.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will Mr Stink remember Chloe?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Chloe's sister.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the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type of story Chloe likes writing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Chloe's least favourite subject.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Mr Stink's favourite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Mr Stink's dog.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Dad's band was called 'Serpents of ....'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Mr Stink takes a bath 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dies in the fire at Mr Stink's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factory where Dad works.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Mrs Crumb trying to win.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Mr Stink is really ....... Darlington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the newsagent.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Stink</dc:title>
  <dcterms:created xsi:type="dcterms:W3CDTF">2021-10-11T12:41:57Z</dcterms:created>
  <dcterms:modified xsi:type="dcterms:W3CDTF">2021-10-11T12:41:57Z</dcterms:modified>
</cp:coreProperties>
</file>