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Terupt Cause and Effect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kids were picking on Peter.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snow.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Danielle's family did not approve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Terupt.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Danielle could not go to Anna's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Anna.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Alexia went to visit Mr.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California.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Anna, Jessica, Danielle, and Alexia became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Peter.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Jeffrey's brother, Michael,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Peter threw the snowball.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Jeffrey felt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Terupt.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Luke wanted revenge 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died.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Luke attacked Peter in 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friends.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Danielle's brother and Anna's mom 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house.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Jessica's dad is a playwright 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friends.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Danielle's grandma prays for Mr.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guilty.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Terupt Cause and Effect</dc:title>
  <dcterms:created xsi:type="dcterms:W3CDTF">2021-10-11T12:43:46Z</dcterms:created>
  <dcterms:modified xsi:type="dcterms:W3CDTF">2021-10-11T12:43:46Z</dcterms:modified>
</cp:coreProperties>
</file>