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T's Culture Box Words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Peru    </w:t>
      </w:r>
      <w:r>
        <w:t xml:space="preserve">   Liberia    </w:t>
      </w:r>
      <w:r>
        <w:t xml:space="preserve">   Vietnam    </w:t>
      </w:r>
      <w:r>
        <w:t xml:space="preserve">   Guatemala    </w:t>
      </w:r>
      <w:r>
        <w:t xml:space="preserve">   Norway    </w:t>
      </w:r>
      <w:r>
        <w:t xml:space="preserve">   China    </w:t>
      </w:r>
      <w:r>
        <w:t xml:space="preserve">   Columbia    </w:t>
      </w:r>
      <w:r>
        <w:t xml:space="preserve">   Africa    </w:t>
      </w:r>
      <w:r>
        <w:t xml:space="preserve">   Hmong    </w:t>
      </w:r>
      <w:r>
        <w:t xml:space="preserve">   Australia    </w:t>
      </w:r>
      <w:r>
        <w:t xml:space="preserve">   Indonesia    </w:t>
      </w:r>
      <w:r>
        <w:t xml:space="preserve">   Ecuador    </w:t>
      </w:r>
      <w:r>
        <w:t xml:space="preserve">   Germany    </w:t>
      </w:r>
      <w:r>
        <w:t xml:space="preserve">   France    </w:t>
      </w:r>
      <w:r>
        <w:t xml:space="preserve">   El Salvador    </w:t>
      </w:r>
      <w:r>
        <w:t xml:space="preserve">   Russia    </w:t>
      </w:r>
      <w:r>
        <w:t xml:space="preserve">   Iran    </w:t>
      </w:r>
      <w:r>
        <w:t xml:space="preserve">   Somalia    </w:t>
      </w:r>
      <w:r>
        <w:t xml:space="preserve">   Hawaii    </w:t>
      </w:r>
      <w:r>
        <w:t xml:space="preserve">   Canada    </w:t>
      </w:r>
      <w:r>
        <w:t xml:space="preserve">   Mexico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T's Culture Box Words Search</dc:title>
  <dcterms:created xsi:type="dcterms:W3CDTF">2021-10-11T12:42:28Z</dcterms:created>
  <dcterms:modified xsi:type="dcterms:W3CDTF">2021-10-11T12:42:28Z</dcterms:modified>
</cp:coreProperties>
</file>