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 Wolf's Pancakes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milk    </w:t>
      </w:r>
      <w:r>
        <w:t xml:space="preserve">   flour    </w:t>
      </w:r>
      <w:r>
        <w:t xml:space="preserve">   eggs    </w:t>
      </w:r>
      <w:r>
        <w:t xml:space="preserve">   pigs    </w:t>
      </w:r>
      <w:r>
        <w:t xml:space="preserve">   little red riding hood    </w:t>
      </w:r>
      <w:r>
        <w:t xml:space="preserve">   basket    </w:t>
      </w:r>
      <w:r>
        <w:t xml:space="preserve">   count    </w:t>
      </w:r>
      <w:r>
        <w:t xml:space="preserve">   jan fearnley    </w:t>
      </w:r>
      <w:r>
        <w:t xml:space="preserve">   money    </w:t>
      </w:r>
      <w:r>
        <w:t xml:space="preserve">   gingerbreadman    </w:t>
      </w:r>
      <w:r>
        <w:t xml:space="preserve">   help    </w:t>
      </w:r>
      <w:r>
        <w:t xml:space="preserve">   sharing    </w:t>
      </w:r>
      <w:r>
        <w:t xml:space="preserve">   tasty    </w:t>
      </w:r>
      <w:r>
        <w:t xml:space="preserve">   neighbor    </w:t>
      </w:r>
      <w:r>
        <w:t xml:space="preserve">   butter    </w:t>
      </w:r>
      <w:r>
        <w:t xml:space="preserve">   syrup    </w:t>
      </w:r>
      <w:r>
        <w:t xml:space="preserve">   never made    </w:t>
      </w:r>
      <w:r>
        <w:t xml:space="preserve">   delicious    </w:t>
      </w:r>
      <w:r>
        <w:t xml:space="preserve">   Pancakes    </w:t>
      </w:r>
      <w:r>
        <w:t xml:space="preserve">   Wolf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Wolf's Pancakes</dc:title>
  <dcterms:created xsi:type="dcterms:W3CDTF">2021-10-11T12:43:35Z</dcterms:created>
  <dcterms:modified xsi:type="dcterms:W3CDTF">2021-10-11T12:43:35Z</dcterms:modified>
</cp:coreProperties>
</file>