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Mr and Mrs Haws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Number of years the couple has dated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state did the couple get married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siblings does the couple have combined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Grooms middle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Allison’s favorite flower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Morgan’s favorite football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country Allison and Morgan will honeymoon next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Allison’s favorite football team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Name of the couples cat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comes love, then comes.....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Allison’s maiden name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the chapel the couple were married 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the first ghost town the couple explored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said I love you first (Bride or Groom)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couples favorite baseball team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Grooms favorite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the bride and groom both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many states have the couple visited together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 and Mrs Haws</dc:title>
  <dcterms:created xsi:type="dcterms:W3CDTF">2021-10-11T12:42:37Z</dcterms:created>
  <dcterms:modified xsi:type="dcterms:W3CDTF">2021-10-11T12:42:37Z</dcterms:modified>
</cp:coreProperties>
</file>