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Mrosko &amp; Company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Ashley    </w:t>
      </w:r>
      <w:r>
        <w:t xml:space="preserve">   Alex    </w:t>
      </w:r>
      <w:r>
        <w:t xml:space="preserve">   Mitchell    </w:t>
      </w:r>
      <w:r>
        <w:t xml:space="preserve">   Elyse    </w:t>
      </w:r>
      <w:r>
        <w:t xml:space="preserve">   Tamika    </w:t>
      </w:r>
      <w:r>
        <w:t xml:space="preserve">   Connor    </w:t>
      </w:r>
      <w:r>
        <w:t xml:space="preserve">   Adam    </w:t>
      </w:r>
      <w:r>
        <w:t xml:space="preserve">   Kaden    </w:t>
      </w:r>
      <w:r>
        <w:t xml:space="preserve">   Austin    </w:t>
      </w:r>
      <w:r>
        <w:t xml:space="preserve">   Brice    </w:t>
      </w:r>
      <w:r>
        <w:t xml:space="preserve">   Eli    </w:t>
      </w:r>
      <w:r>
        <w:t xml:space="preserve">   TD    </w:t>
      </w:r>
      <w:r>
        <w:t xml:space="preserve">   Brenden    </w:t>
      </w:r>
      <w:r>
        <w:t xml:space="preserve">   Tyler    </w:t>
      </w:r>
      <w:r>
        <w:t xml:space="preserve">   Maddy    </w:t>
      </w:r>
      <w:r>
        <w:t xml:space="preserve">   Amy    </w:t>
      </w:r>
      <w:r>
        <w:t xml:space="preserve">   Jazlinn    </w:t>
      </w:r>
      <w:r>
        <w:t xml:space="preserve">   Maddison    </w:t>
      </w:r>
      <w:r>
        <w:t xml:space="preserve">   Gavin    </w:t>
      </w:r>
      <w:r>
        <w:t xml:space="preserve">   Allia    </w:t>
      </w:r>
      <w:r>
        <w:t xml:space="preserve">   Allen    </w:t>
      </w:r>
      <w:r>
        <w:t xml:space="preserve">   Madisyn    </w:t>
      </w:r>
      <w:r>
        <w:t xml:space="preserve">   Jaeden    </w:t>
      </w:r>
      <w:r>
        <w:t xml:space="preserve">   Curtis    </w:t>
      </w:r>
      <w:r>
        <w:t xml:space="preserve">   Laurel    </w:t>
      </w:r>
      <w:r>
        <w:t xml:space="preserve">   Natalia    </w:t>
      </w:r>
      <w:r>
        <w:t xml:space="preserve">   Madeline    </w:t>
      </w:r>
      <w:r>
        <w:t xml:space="preserve">   Karina    </w:t>
      </w:r>
      <w:r>
        <w:t xml:space="preserve">   Ashlyn    </w:t>
      </w:r>
      <w:r>
        <w:t xml:space="preserve">   Erika    </w:t>
      </w:r>
      <w:r>
        <w:t xml:space="preserve">   Jonathan    </w:t>
      </w:r>
      <w:r>
        <w:t xml:space="preserve">   Patrick    </w:t>
      </w:r>
      <w:r>
        <w:t xml:space="preserve">   Isaiah    </w:t>
      </w:r>
      <w:r>
        <w:t xml:space="preserve">   Kathryn    </w:t>
      </w:r>
      <w:r>
        <w:t xml:space="preserve">   Robert    </w:t>
      </w:r>
      <w:r>
        <w:t xml:space="preserve">   Diego    </w:t>
      </w:r>
      <w:r>
        <w:t xml:space="preserve">   Kiara    </w:t>
      </w:r>
      <w:r>
        <w:t xml:space="preserve">   Lukas    </w:t>
      </w:r>
      <w:r>
        <w:t xml:space="preserve">   Campbell    </w:t>
      </w:r>
      <w:r>
        <w:t xml:space="preserve">   Keegan    </w:t>
      </w:r>
      <w:r>
        <w:t xml:space="preserve">   Mason    </w:t>
      </w:r>
      <w:r>
        <w:t xml:space="preserve">   Kristianna    </w:t>
      </w:r>
      <w:r>
        <w:t xml:space="preserve">   Dylan    </w:t>
      </w:r>
      <w:r>
        <w:t xml:space="preserve">   Jacob    </w:t>
      </w:r>
      <w:r>
        <w:t xml:space="preserve">   Lorenzo    </w:t>
      </w:r>
      <w:r>
        <w:t xml:space="preserve">   Tyson    </w:t>
      </w:r>
      <w:r>
        <w:t xml:space="preserve">   Cristian    </w:t>
      </w:r>
      <w:r>
        <w:t xml:space="preserve">   Nellie    </w:t>
      </w:r>
      <w:r>
        <w:t xml:space="preserve">   Chanse    </w:t>
      </w:r>
      <w:r>
        <w:t xml:space="preserve">   Christopher    </w:t>
      </w:r>
      <w:r>
        <w:t xml:space="preserve">   Mrosko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Mrosko &amp; Company</dc:title>
  <dcterms:created xsi:type="dcterms:W3CDTF">2021-10-11T12:43:08Z</dcterms:created>
  <dcterms:modified xsi:type="dcterms:W3CDTF">2021-10-11T12:43:08Z</dcterms:modified>
</cp:coreProperties>
</file>