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Mrs.McClung's 4th grade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undefined    </w:t>
      </w:r>
      <w:r>
        <w:t xml:space="preserve">   misdialed    </w:t>
      </w:r>
      <w:r>
        <w:t xml:space="preserve">   retirement    </w:t>
      </w:r>
      <w:r>
        <w:t xml:space="preserve">   declaration    </w:t>
      </w:r>
      <w:r>
        <w:t xml:space="preserve">   unbreakable    </w:t>
      </w:r>
      <w:r>
        <w:t xml:space="preserve">   refreshment    </w:t>
      </w:r>
      <w:r>
        <w:t xml:space="preserve">   disagreeable    </w:t>
      </w:r>
      <w:r>
        <w:t xml:space="preserve">   disobedient    </w:t>
      </w:r>
      <w:r>
        <w:t xml:space="preserve">   incredibly    </w:t>
      </w:r>
      <w:r>
        <w:t xml:space="preserve">   incorrectly    </w:t>
      </w:r>
      <w:r>
        <w:t xml:space="preserve">   prerecorded    </w:t>
      </w:r>
      <w:r>
        <w:t xml:space="preserve">   reaction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Mrs.McClung's 4th grade wordsearch</dc:title>
  <dcterms:created xsi:type="dcterms:W3CDTF">2021-10-11T12:47:49Z</dcterms:created>
  <dcterms:modified xsi:type="dcterms:W3CDTF">2021-10-11T12:47:49Z</dcterms:modified>
</cp:coreProperties>
</file>