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Mrs.Rivera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Mrs.Rivera</dc:title>
  <dcterms:created xsi:type="dcterms:W3CDTF">2022-09-03T16:56:37Z</dcterms:created>
  <dcterms:modified xsi:type="dcterms:W3CDTF">2022-09-03T16:56:37Z</dcterms:modified>
</cp:coreProperties>
</file>