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Mrs. Alcayaga's 2nd Grade Class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</w:tr>
    </w:tbl>
    <w:p>
      <w:pPr>
        <w:pStyle w:val="WordBankLarge"/>
      </w:pPr>
      <w:r>
        <w:t xml:space="preserve">   Second Grade    </w:t>
      </w:r>
      <w:r>
        <w:t xml:space="preserve">   Yucca Loma    </w:t>
      </w:r>
      <w:r>
        <w:t xml:space="preserve">   Mrs. Alcayaga    </w:t>
      </w:r>
      <w:r>
        <w:t xml:space="preserve">   Nicholas    </w:t>
      </w:r>
      <w:r>
        <w:t xml:space="preserve">   Jonothan    </w:t>
      </w:r>
      <w:r>
        <w:t xml:space="preserve">   Andrew    </w:t>
      </w:r>
      <w:r>
        <w:t xml:space="preserve">   Karson    </w:t>
      </w:r>
      <w:r>
        <w:t xml:space="preserve">   KeJohn    </w:t>
      </w:r>
      <w:r>
        <w:t xml:space="preserve">   Sofia    </w:t>
      </w:r>
      <w:r>
        <w:t xml:space="preserve">   Jannay    </w:t>
      </w:r>
      <w:r>
        <w:t xml:space="preserve">   Sheryln    </w:t>
      </w:r>
      <w:r>
        <w:t xml:space="preserve">   Dorian    </w:t>
      </w:r>
      <w:r>
        <w:t xml:space="preserve">   Karina    </w:t>
      </w:r>
      <w:r>
        <w:t xml:space="preserve">   Isaac    </w:t>
      </w:r>
      <w:r>
        <w:t xml:space="preserve">   Samantha    </w:t>
      </w:r>
      <w:r>
        <w:t xml:space="preserve">   Braylen    </w:t>
      </w:r>
      <w:r>
        <w:t xml:space="preserve">   Chase    </w:t>
      </w:r>
      <w:r>
        <w:t xml:space="preserve">   Uriel    </w:t>
      </w:r>
      <w:r>
        <w:t xml:space="preserve">   Beautiful    </w:t>
      </w:r>
      <w:r>
        <w:t xml:space="preserve">   Reylina    </w:t>
      </w:r>
      <w:r>
        <w:t xml:space="preserve">   Kiniya    </w:t>
      </w:r>
      <w:r>
        <w:t xml:space="preserve">   Devin    </w:t>
      </w:r>
      <w:r>
        <w:t xml:space="preserve">   Arianna    </w:t>
      </w:r>
      <w:r>
        <w:t xml:space="preserve">   Shawn    </w:t>
      </w:r>
      <w:r>
        <w:t xml:space="preserve">   Jasmine    </w:t>
      </w:r>
      <w:r>
        <w:t xml:space="preserve">   Mathew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Mrs. Alcayaga's 2nd Grade Class</dc:title>
  <dcterms:created xsi:type="dcterms:W3CDTF">2021-10-11T12:42:57Z</dcterms:created>
  <dcterms:modified xsi:type="dcterms:W3CDTF">2021-10-11T12:42:57Z</dcterms:modified>
</cp:coreProperties>
</file>