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Atwood's Class 2014-15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Mercury    </w:t>
      </w:r>
      <w:r>
        <w:t xml:space="preserve">   Abby    </w:t>
      </w:r>
      <w:r>
        <w:t xml:space="preserve">   Alex    </w:t>
      </w:r>
      <w:r>
        <w:t xml:space="preserve">   Anthony    </w:t>
      </w:r>
      <w:r>
        <w:t xml:space="preserve">   Cameron    </w:t>
      </w:r>
      <w:r>
        <w:t xml:space="preserve">   Cindy    </w:t>
      </w:r>
      <w:r>
        <w:t xml:space="preserve">   Clara    </w:t>
      </w:r>
      <w:r>
        <w:t xml:space="preserve">   Daniel    </w:t>
      </w:r>
      <w:r>
        <w:t xml:space="preserve">   Dylan    </w:t>
      </w:r>
      <w:r>
        <w:t xml:space="preserve">   Emily    </w:t>
      </w:r>
      <w:r>
        <w:t xml:space="preserve">   Erin    </w:t>
      </w:r>
      <w:r>
        <w:t xml:space="preserve">   Eva    </w:t>
      </w:r>
      <w:r>
        <w:t xml:space="preserve">   Gabriella    </w:t>
      </w:r>
      <w:r>
        <w:t xml:space="preserve">   Hannah    </w:t>
      </w:r>
      <w:r>
        <w:t xml:space="preserve">   Ian V.    </w:t>
      </w:r>
      <w:r>
        <w:t xml:space="preserve">   Jaeron    </w:t>
      </w:r>
      <w:r>
        <w:t xml:space="preserve">   Katherine    </w:t>
      </w:r>
      <w:r>
        <w:t xml:space="preserve">   Kendall    </w:t>
      </w:r>
      <w:r>
        <w:t xml:space="preserve">   Laynie    </w:t>
      </w:r>
      <w:r>
        <w:t xml:space="preserve">   Lily    </w:t>
      </w:r>
      <w:r>
        <w:t xml:space="preserve">   Michael    </w:t>
      </w:r>
      <w:r>
        <w:t xml:space="preserve">   Miranda    </w:t>
      </w:r>
      <w:r>
        <w:t xml:space="preserve">   Nick    </w:t>
      </w:r>
      <w:r>
        <w:t xml:space="preserve">   Parker    </w:t>
      </w:r>
      <w:r>
        <w:t xml:space="preserve">   Rishi    </w:t>
      </w:r>
      <w:r>
        <w:t xml:space="preserve">   Sridula    </w:t>
      </w:r>
      <w:r>
        <w:t xml:space="preserve">   Taylor    </w:t>
      </w:r>
      <w:r>
        <w:t xml:space="preserve">   Tony    </w:t>
      </w:r>
      <w:r>
        <w:t xml:space="preserve">   Trinity    </w:t>
      </w:r>
      <w:r>
        <w:t xml:space="preserve">   Tristan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Atwood's Class 2014-15</dc:title>
  <dcterms:created xsi:type="dcterms:W3CDTF">2021-10-11T12:43:03Z</dcterms:created>
  <dcterms:modified xsi:type="dcterms:W3CDTF">2021-10-11T12:43:03Z</dcterms:modified>
</cp:coreProperties>
</file>