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Mrs. Bellanca's 2nd Grade Class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Medium"/>
      </w:pPr>
      <w:r>
        <w:t xml:space="preserve">   Alexis    </w:t>
      </w:r>
      <w:r>
        <w:t xml:space="preserve">   Alivia    </w:t>
      </w:r>
      <w:r>
        <w:t xml:space="preserve">   Allison    </w:t>
      </w:r>
      <w:r>
        <w:t xml:space="preserve">   Aubri    </w:t>
      </w:r>
      <w:r>
        <w:t xml:space="preserve">   Audrey    </w:t>
      </w:r>
      <w:r>
        <w:t xml:space="preserve">   Blake    </w:t>
      </w:r>
      <w:r>
        <w:t xml:space="preserve">   Claire    </w:t>
      </w:r>
      <w:r>
        <w:t xml:space="preserve">   Connor    </w:t>
      </w:r>
      <w:r>
        <w:t xml:space="preserve">   Cooper    </w:t>
      </w:r>
      <w:r>
        <w:t xml:space="preserve">   Emma    </w:t>
      </w:r>
      <w:r>
        <w:t xml:space="preserve">   Gabrielle    </w:t>
      </w:r>
      <w:r>
        <w:t xml:space="preserve">   Jack    </w:t>
      </w:r>
      <w:r>
        <w:t xml:space="preserve">   Jodi    </w:t>
      </w:r>
      <w:r>
        <w:t xml:space="preserve">   John    </w:t>
      </w:r>
      <w:r>
        <w:t xml:space="preserve">   Keily    </w:t>
      </w:r>
      <w:r>
        <w:t xml:space="preserve">   Landon    </w:t>
      </w:r>
      <w:r>
        <w:t xml:space="preserve">   Liam    </w:t>
      </w:r>
      <w:r>
        <w:t xml:space="preserve">   Lilly    </w:t>
      </w:r>
      <w:r>
        <w:t xml:space="preserve">   Logan    </w:t>
      </w:r>
      <w:r>
        <w:t xml:space="preserve">   Lyla    </w:t>
      </w:r>
      <w:r>
        <w:t xml:space="preserve">   Madi    </w:t>
      </w:r>
      <w:r>
        <w:t xml:space="preserve">   Mason    </w:t>
      </w:r>
      <w:r>
        <w:t xml:space="preserve">   Morgan    </w:t>
      </w:r>
      <w:r>
        <w:t xml:space="preserve">   Quinten    </w:t>
      </w:r>
      <w:r>
        <w:t xml:space="preserve">   Reagan    </w:t>
      </w:r>
      <w:r>
        <w:t xml:space="preserve">   Ryan    </w:t>
      </w:r>
      <w:r>
        <w:t xml:space="preserve">   Sam    </w:t>
      </w:r>
      <w:r>
        <w:t xml:space="preserve">   Sean     </w:t>
      </w:r>
      <w:r>
        <w:t xml:space="preserve">   Thomas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Mrs. Bellanca's 2nd Grade Class</dc:title>
  <dcterms:created xsi:type="dcterms:W3CDTF">2021-10-11T12:43:34Z</dcterms:created>
  <dcterms:modified xsi:type="dcterms:W3CDTF">2021-10-11T12:43:34Z</dcterms:modified>
</cp:coreProperties>
</file>