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Burrow's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Lizzie    </w:t>
      </w:r>
      <w:r>
        <w:t xml:space="preserve">   Gurroop    </w:t>
      </w:r>
      <w:r>
        <w:t xml:space="preserve">   Joshua    </w:t>
      </w:r>
      <w:r>
        <w:t xml:space="preserve">   Krishna    </w:t>
      </w:r>
      <w:r>
        <w:t xml:space="preserve">   Rayce    </w:t>
      </w:r>
      <w:r>
        <w:t xml:space="preserve">   Cale    </w:t>
      </w:r>
      <w:r>
        <w:t xml:space="preserve">   Pranav    </w:t>
      </w:r>
      <w:r>
        <w:t xml:space="preserve">   landon    </w:t>
      </w:r>
      <w:r>
        <w:t xml:space="preserve">   Carlie    </w:t>
      </w:r>
      <w:r>
        <w:t xml:space="preserve">   Hannah    </w:t>
      </w:r>
      <w:r>
        <w:t xml:space="preserve">   Rhena    </w:t>
      </w:r>
      <w:r>
        <w:t xml:space="preserve">   Xander    </w:t>
      </w:r>
      <w:r>
        <w:t xml:space="preserve">   Keegan    </w:t>
      </w:r>
      <w:r>
        <w:t xml:space="preserve">   Christian    </w:t>
      </w:r>
      <w:r>
        <w:t xml:space="preserve">   Julia    </w:t>
      </w:r>
      <w:r>
        <w:t xml:space="preserve">   Sophia    </w:t>
      </w:r>
      <w:r>
        <w:t xml:space="preserve">   Hunter    </w:t>
      </w:r>
      <w:r>
        <w:t xml:space="preserve">   Erick    </w:t>
      </w:r>
      <w:r>
        <w:t xml:space="preserve">   Hailey    </w:t>
      </w:r>
      <w:r>
        <w:t xml:space="preserve">   Riley    </w:t>
      </w:r>
      <w:r>
        <w:t xml:space="preserve">   Isaac    </w:t>
      </w:r>
      <w:r>
        <w:t xml:space="preserve">   Vivaan    </w:t>
      </w:r>
      <w:r>
        <w:t xml:space="preserve">   Cameron    </w:t>
      </w:r>
      <w:r>
        <w:t xml:space="preserve">   Brendan    </w:t>
      </w:r>
      <w:r>
        <w:t xml:space="preserve">   Max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Burrow's Class</dc:title>
  <dcterms:created xsi:type="dcterms:W3CDTF">2021-10-11T12:44:12Z</dcterms:created>
  <dcterms:modified xsi:type="dcterms:W3CDTF">2021-10-11T12:44:12Z</dcterms:modified>
</cp:coreProperties>
</file>