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Mrs. Cade's 5th Grade Class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Ethan    </w:t>
      </w:r>
      <w:r>
        <w:t xml:space="preserve">   Parker W    </w:t>
      </w:r>
      <w:r>
        <w:t xml:space="preserve">   Lilla    </w:t>
      </w:r>
      <w:r>
        <w:t xml:space="preserve">   Reid    </w:t>
      </w:r>
      <w:r>
        <w:t xml:space="preserve">   Turner    </w:t>
      </w:r>
      <w:r>
        <w:t xml:space="preserve">   Lyndi    </w:t>
      </w:r>
      <w:r>
        <w:t xml:space="preserve">   Parker P    </w:t>
      </w:r>
      <w:r>
        <w:t xml:space="preserve">   Will    </w:t>
      </w:r>
      <w:r>
        <w:t xml:space="preserve">   Mary Morgan    </w:t>
      </w:r>
      <w:r>
        <w:t xml:space="preserve">   Mason    </w:t>
      </w:r>
      <w:r>
        <w:t xml:space="preserve">   Jacob    </w:t>
      </w:r>
      <w:r>
        <w:t xml:space="preserve">   John Ed    </w:t>
      </w:r>
      <w:r>
        <w:t xml:space="preserve">   Lilah    </w:t>
      </w:r>
      <w:r>
        <w:t xml:space="preserve">   Dendy    </w:t>
      </w:r>
      <w:r>
        <w:t xml:space="preserve">   Ellie    </w:t>
      </w:r>
      <w:r>
        <w:t xml:space="preserve">   Rhett    </w:t>
      </w:r>
      <w:r>
        <w:t xml:space="preserve">   Blake    </w:t>
      </w:r>
      <w:r>
        <w:t xml:space="preserve">   Anna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Cade's 5th Grade Class </dc:title>
  <dcterms:created xsi:type="dcterms:W3CDTF">2021-10-11T12:44:04Z</dcterms:created>
  <dcterms:modified xsi:type="dcterms:W3CDTF">2021-10-11T12:44:04Z</dcterms:modified>
</cp:coreProperties>
</file>