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C.'s Third Grade 2015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LEONARD ELEMENTARY SCHOOL    </w:t>
      </w:r>
      <w:r>
        <w:t xml:space="preserve">   MRS C    </w:t>
      </w:r>
      <w:r>
        <w:t xml:space="preserve">   MATT    </w:t>
      </w:r>
      <w:r>
        <w:t xml:space="preserve">   RILEY    </w:t>
      </w:r>
      <w:r>
        <w:t xml:space="preserve">   SOFIA    </w:t>
      </w:r>
      <w:r>
        <w:t xml:space="preserve">   SAMIKSHA    </w:t>
      </w:r>
      <w:r>
        <w:t xml:space="preserve">   LUCIANO    </w:t>
      </w:r>
      <w:r>
        <w:t xml:space="preserve">   ANVIKA    </w:t>
      </w:r>
      <w:r>
        <w:t xml:space="preserve">   MASON    </w:t>
      </w:r>
      <w:r>
        <w:t xml:space="preserve">   JOHANNA    </w:t>
      </w:r>
      <w:r>
        <w:t xml:space="preserve">   SAVANNAH    </w:t>
      </w:r>
      <w:r>
        <w:t xml:space="preserve">   COLIN    </w:t>
      </w:r>
      <w:r>
        <w:t xml:space="preserve">   CAMREN    </w:t>
      </w:r>
      <w:r>
        <w:t xml:space="preserve">   JOSEPH    </w:t>
      </w:r>
      <w:r>
        <w:t xml:space="preserve">   HELEN    </w:t>
      </w:r>
      <w:r>
        <w:t xml:space="preserve">   NATHANIEL    </w:t>
      </w:r>
      <w:r>
        <w:t xml:space="preserve">   DANIELLE    </w:t>
      </w:r>
      <w:r>
        <w:t xml:space="preserve">   MALEK    </w:t>
      </w:r>
      <w:r>
        <w:t xml:space="preserve">   ATIKSH    </w:t>
      </w:r>
      <w:r>
        <w:t xml:space="preserve">   ETHAN    </w:t>
      </w:r>
      <w:r>
        <w:t xml:space="preserve">   IAN    </w:t>
      </w:r>
      <w:r>
        <w:t xml:space="preserve">   BELLA    </w:t>
      </w:r>
      <w:r>
        <w:t xml:space="preserve">   SIENNA    </w:t>
      </w:r>
      <w:r>
        <w:t xml:space="preserve">   SHIVANI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C.'s Third Grade 2015 Class</dc:title>
  <dcterms:created xsi:type="dcterms:W3CDTF">2021-10-11T12:43:44Z</dcterms:created>
  <dcterms:modified xsi:type="dcterms:W3CDTF">2021-10-11T12:43:44Z</dcterms:modified>
</cp:coreProperties>
</file>