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Darda's 3rd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MRSDARDA    </w:t>
      </w:r>
      <w:r>
        <w:t xml:space="preserve">   ZACHARY    </w:t>
      </w:r>
      <w:r>
        <w:t xml:space="preserve">   LAYLA    </w:t>
      </w:r>
      <w:r>
        <w:t xml:space="preserve">   CALEB    </w:t>
      </w:r>
      <w:r>
        <w:t xml:space="preserve">   NATHAN    </w:t>
      </w:r>
      <w:r>
        <w:t xml:space="preserve">   ADRIANNA    </w:t>
      </w:r>
      <w:r>
        <w:t xml:space="preserve">   NADIA    </w:t>
      </w:r>
      <w:r>
        <w:t xml:space="preserve">   KAIDEN    </w:t>
      </w:r>
      <w:r>
        <w:t xml:space="preserve">   CHRISTIAN    </w:t>
      </w:r>
      <w:r>
        <w:t xml:space="preserve">   NOAH    </w:t>
      </w:r>
      <w:r>
        <w:t xml:space="preserve">   MIA    </w:t>
      </w:r>
      <w:r>
        <w:t xml:space="preserve">   CHANTAL    </w:t>
      </w:r>
      <w:r>
        <w:t xml:space="preserve">   FREILYN    </w:t>
      </w:r>
      <w:r>
        <w:t xml:space="preserve">   SOPHIA    </w:t>
      </w:r>
      <w:r>
        <w:t xml:space="preserve">   ALEIAH    </w:t>
      </w:r>
      <w:r>
        <w:t xml:space="preserve">   ISABELLA    </w:t>
      </w:r>
      <w:r>
        <w:t xml:space="preserve">   AHBRIANA    </w:t>
      </w:r>
      <w:r>
        <w:t xml:space="preserve">   GILLIAN    </w:t>
      </w:r>
      <w:r>
        <w:t xml:space="preserve">   BRAYLON    </w:t>
      </w:r>
      <w:r>
        <w:t xml:space="preserve">   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Darda's 3rd Grade Class</dc:title>
  <dcterms:created xsi:type="dcterms:W3CDTF">2021-10-11T12:44:26Z</dcterms:created>
  <dcterms:modified xsi:type="dcterms:W3CDTF">2021-10-11T12:44:26Z</dcterms:modified>
</cp:coreProperties>
</file>