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Duffy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honest    </w:t>
      </w:r>
      <w:r>
        <w:t xml:space="preserve">   dwell    </w:t>
      </w:r>
      <w:r>
        <w:t xml:space="preserve">   avoid    </w:t>
      </w:r>
      <w:r>
        <w:t xml:space="preserve">   there    </w:t>
      </w:r>
      <w:r>
        <w:t xml:space="preserve">   their    </w:t>
      </w:r>
      <w:r>
        <w:t xml:space="preserve">   they    </w:t>
      </w:r>
      <w:r>
        <w:t xml:space="preserve">   trunk    </w:t>
      </w:r>
      <w:r>
        <w:t xml:space="preserve">   dunk    </w:t>
      </w:r>
      <w:r>
        <w:t xml:space="preserve">   honk    </w:t>
      </w:r>
      <w:r>
        <w:t xml:space="preserve">   twinkle    </w:t>
      </w:r>
      <w:r>
        <w:t xml:space="preserve">   sink    </w:t>
      </w:r>
      <w:r>
        <w:t xml:space="preserve">   blanket    </w:t>
      </w:r>
      <w:r>
        <w:t xml:space="preserve">   blank    </w:t>
      </w:r>
      <w:r>
        <w:t xml:space="preserve">   thank    </w:t>
      </w:r>
      <w:r>
        <w:t xml:space="preserve">   stung    </w:t>
      </w:r>
      <w:r>
        <w:t xml:space="preserve">   swung    </w:t>
      </w:r>
      <w:r>
        <w:t xml:space="preserve">   along    </w:t>
      </w:r>
      <w:r>
        <w:t xml:space="preserve">   strong    </w:t>
      </w:r>
      <w:r>
        <w:t xml:space="preserve">   swinging    </w:t>
      </w:r>
      <w:r>
        <w:t xml:space="preserve">   bring    </w:t>
      </w:r>
      <w:r>
        <w:t xml:space="preserve">   thing    </w:t>
      </w:r>
      <w:r>
        <w:t xml:space="preserve">   sang    </w:t>
      </w:r>
      <w:r>
        <w:t xml:space="preserve">   rang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Duffy</dc:title>
  <dcterms:created xsi:type="dcterms:W3CDTF">2021-10-11T12:44:05Z</dcterms:created>
  <dcterms:modified xsi:type="dcterms:W3CDTF">2021-10-11T12:44:05Z</dcterms:modified>
</cp:coreProperties>
</file>