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Duffy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difficult    </w:t>
      </w:r>
      <w:r>
        <w:t xml:space="preserve">   repent    </w:t>
      </w:r>
      <w:r>
        <w:t xml:space="preserve">   courtesy    </w:t>
      </w:r>
      <w:r>
        <w:t xml:space="preserve">   very    </w:t>
      </w:r>
      <w:r>
        <w:t xml:space="preserve">   every    </w:t>
      </w:r>
      <w:r>
        <w:t xml:space="preserve">   houses    </w:t>
      </w:r>
      <w:r>
        <w:t xml:space="preserve">   classes    </w:t>
      </w:r>
      <w:r>
        <w:t xml:space="preserve">   lunches    </w:t>
      </w:r>
      <w:r>
        <w:t xml:space="preserve">   washes    </w:t>
      </w:r>
      <w:r>
        <w:t xml:space="preserve">   dishes    </w:t>
      </w:r>
      <w:r>
        <w:t xml:space="preserve">   frozen    </w:t>
      </w:r>
      <w:r>
        <w:t xml:space="preserve">   eaten    </w:t>
      </w:r>
      <w:r>
        <w:t xml:space="preserve">   taken    </w:t>
      </w:r>
      <w:r>
        <w:t xml:space="preserve">   kindly    </w:t>
      </w:r>
      <w:r>
        <w:t xml:space="preserve">   slowly    </w:t>
      </w:r>
      <w:r>
        <w:t xml:space="preserve">   softly    </w:t>
      </w:r>
      <w:r>
        <w:t xml:space="preserve">   biggest    </w:t>
      </w:r>
      <w:r>
        <w:t xml:space="preserve">   loudest    </w:t>
      </w:r>
      <w:r>
        <w:t xml:space="preserve">   winner    </w:t>
      </w:r>
      <w:r>
        <w:t xml:space="preserve">   helper    </w:t>
      </w:r>
      <w:r>
        <w:t xml:space="preserve">   faster    </w:t>
      </w:r>
      <w:r>
        <w:t xml:space="preserve">   frosty    </w:t>
      </w:r>
      <w:r>
        <w:t xml:space="preserve">   sleepy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Duffy</dc:title>
  <dcterms:created xsi:type="dcterms:W3CDTF">2021-10-11T12:44:15Z</dcterms:created>
  <dcterms:modified xsi:type="dcterms:W3CDTF">2021-10-11T12:44:15Z</dcterms:modified>
</cp:coreProperties>
</file>