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Mrs. Dyer's Classroom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Mrs. Dyer    </w:t>
      </w:r>
      <w:r>
        <w:t xml:space="preserve">   Oakview    </w:t>
      </w:r>
      <w:r>
        <w:t xml:space="preserve">   Aleeyah    </w:t>
      </w:r>
      <w:r>
        <w:t xml:space="preserve">   Harmond    </w:t>
      </w:r>
      <w:r>
        <w:t xml:space="preserve">   Nathan    </w:t>
      </w:r>
      <w:r>
        <w:t xml:space="preserve">   Michael    </w:t>
      </w:r>
      <w:r>
        <w:t xml:space="preserve">   Kaylee    </w:t>
      </w:r>
      <w:r>
        <w:t xml:space="preserve">   Cameron    </w:t>
      </w:r>
      <w:r>
        <w:t xml:space="preserve">   Ava    </w:t>
      </w:r>
      <w:r>
        <w:t xml:space="preserve">   Trystan    </w:t>
      </w:r>
      <w:r>
        <w:t xml:space="preserve">   Gavin    </w:t>
      </w:r>
      <w:r>
        <w:t xml:space="preserve">   Andrew    </w:t>
      </w:r>
      <w:r>
        <w:t xml:space="preserve">   Kayla    </w:t>
      </w:r>
      <w:r>
        <w:t xml:space="preserve">   Austin    </w:t>
      </w:r>
      <w:r>
        <w:t xml:space="preserve">   Landon    </w:t>
      </w:r>
      <w:r>
        <w:t xml:space="preserve">   Damon    </w:t>
      </w:r>
      <w:r>
        <w:t xml:space="preserve">   Peyton    </w:t>
      </w:r>
      <w:r>
        <w:t xml:space="preserve">   Daphne    </w:t>
      </w:r>
      <w:r>
        <w:t xml:space="preserve">   Izaiah    </w:t>
      </w:r>
      <w:r>
        <w:t xml:space="preserve">   Arianna    </w:t>
      </w:r>
      <w:r>
        <w:t xml:space="preserve">   Lauren    </w:t>
      </w:r>
      <w:r>
        <w:t xml:space="preserve">   Liam    </w:t>
      </w:r>
      <w:r>
        <w:t xml:space="preserve">   Mercutio    </w:t>
      </w:r>
      <w:r>
        <w:t xml:space="preserve">   Caitlyn    </w:t>
      </w:r>
      <w:r>
        <w:t xml:space="preserve">   Kristin    </w:t>
      </w:r>
      <w:r>
        <w:t xml:space="preserve">   Nathaniel    </w:t>
      </w:r>
      <w:r>
        <w:t xml:space="preserve">   Myka    </w:t>
      </w:r>
      <w:r>
        <w:t xml:space="preserve">   Eli    </w:t>
      </w:r>
      <w:r>
        <w:t xml:space="preserve">   Brentton    </w:t>
      </w:r>
      <w:r>
        <w:t xml:space="preserve">   Brianna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Dyer's Classroom</dc:title>
  <dcterms:created xsi:type="dcterms:W3CDTF">2021-10-11T12:43:56Z</dcterms:created>
  <dcterms:modified xsi:type="dcterms:W3CDTF">2021-10-11T12:43:56Z</dcterms:modified>
</cp:coreProperties>
</file>