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Freeland's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kendra    </w:t>
      </w:r>
      <w:r>
        <w:t xml:space="preserve">   aubree    </w:t>
      </w:r>
      <w:r>
        <w:t xml:space="preserve">   isabella    </w:t>
      </w:r>
      <w:r>
        <w:t xml:space="preserve">   ryan    </w:t>
      </w:r>
      <w:r>
        <w:t xml:space="preserve">   jade    </w:t>
      </w:r>
      <w:r>
        <w:t xml:space="preserve">   alexis    </w:t>
      </w:r>
      <w:r>
        <w:t xml:space="preserve">   christopher    </w:t>
      </w:r>
      <w:r>
        <w:t xml:space="preserve">   quinn    </w:t>
      </w:r>
      <w:r>
        <w:t xml:space="preserve">   collin    </w:t>
      </w:r>
      <w:r>
        <w:t xml:space="preserve">   zoe    </w:t>
      </w:r>
      <w:r>
        <w:t xml:space="preserve">   braiden    </w:t>
      </w:r>
      <w:r>
        <w:t xml:space="preserve">   logan    </w:t>
      </w:r>
      <w:r>
        <w:t xml:space="preserve">   adrian    </w:t>
      </w:r>
      <w:r>
        <w:t xml:space="preserve">   mikayla    </w:t>
      </w:r>
      <w:r>
        <w:t xml:space="preserve">   jacob    </w:t>
      </w:r>
      <w:r>
        <w:t xml:space="preserve">   andria    </w:t>
      </w:r>
      <w:r>
        <w:t xml:space="preserve">   riley    </w:t>
      </w:r>
      <w:r>
        <w:t xml:space="preserve">   isaias    </w:t>
      </w:r>
      <w:r>
        <w:t xml:space="preserve">   mason    </w:t>
      </w:r>
      <w:r>
        <w:t xml:space="preserve">   nolan    </w:t>
      </w:r>
      <w:r>
        <w:t xml:space="preserve">   isaiah    </w:t>
      </w:r>
      <w:r>
        <w:t xml:space="preserve">   paige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Freeland's Class</dc:title>
  <dcterms:created xsi:type="dcterms:W3CDTF">2021-10-11T12:43:56Z</dcterms:created>
  <dcterms:modified xsi:type="dcterms:W3CDTF">2021-10-11T12:43:56Z</dcterms:modified>
</cp:coreProperties>
</file>