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Mrs. Galloway's Class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Mrs.Galloway    </w:t>
      </w:r>
      <w:r>
        <w:t xml:space="preserve">   CarleyBeth    </w:t>
      </w:r>
      <w:r>
        <w:t xml:space="preserve">   Ariel    </w:t>
      </w:r>
      <w:r>
        <w:t xml:space="preserve">   Jayden    </w:t>
      </w:r>
      <w:r>
        <w:t xml:space="preserve">   Lilly    </w:t>
      </w:r>
      <w:r>
        <w:t xml:space="preserve">   Asher    </w:t>
      </w:r>
      <w:r>
        <w:t xml:space="preserve">   EthanT    </w:t>
      </w:r>
      <w:r>
        <w:t xml:space="preserve">   Emily    </w:t>
      </w:r>
      <w:r>
        <w:t xml:space="preserve">   Mallorie    </w:t>
      </w:r>
      <w:r>
        <w:t xml:space="preserve">   Rhian    </w:t>
      </w:r>
      <w:r>
        <w:t xml:space="preserve">   Zadie    </w:t>
      </w:r>
      <w:r>
        <w:t xml:space="preserve">   Vivi    </w:t>
      </w:r>
      <w:r>
        <w:t xml:space="preserve">   AnnShepard    </w:t>
      </w:r>
      <w:r>
        <w:t xml:space="preserve">   Haley    </w:t>
      </w:r>
      <w:r>
        <w:t xml:space="preserve">   Trent    </w:t>
      </w:r>
      <w:r>
        <w:t xml:space="preserve">   Braylon    </w:t>
      </w:r>
      <w:r>
        <w:t xml:space="preserve">   Bethany    </w:t>
      </w:r>
      <w:r>
        <w:t xml:space="preserve">   EthanC    </w:t>
      </w:r>
      <w:r>
        <w:t xml:space="preserve">   Peyton    </w:t>
      </w:r>
      <w:r>
        <w:t xml:space="preserve">   Caleb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Mrs. Galloway's Class</dc:title>
  <dcterms:created xsi:type="dcterms:W3CDTF">2021-10-11T12:45:47Z</dcterms:created>
  <dcterms:modified xsi:type="dcterms:W3CDTF">2021-10-11T12:45:47Z</dcterms:modified>
</cp:coreProperties>
</file>