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Gilpin's 3rd Grade!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Bailey    </w:t>
      </w:r>
      <w:r>
        <w:t xml:space="preserve">   Adrianna    </w:t>
      </w:r>
      <w:r>
        <w:t xml:space="preserve">   Aiden    </w:t>
      </w:r>
      <w:r>
        <w:t xml:space="preserve">   Alina    </w:t>
      </w:r>
      <w:r>
        <w:t xml:space="preserve">   Allie    </w:t>
      </w:r>
      <w:r>
        <w:t xml:space="preserve">   Alyssa    </w:t>
      </w:r>
      <w:r>
        <w:t xml:space="preserve">   Anfisa    </w:t>
      </w:r>
      <w:r>
        <w:t xml:space="preserve">   Brayden    </w:t>
      </w:r>
      <w:r>
        <w:t xml:space="preserve">   Briona    </w:t>
      </w:r>
      <w:r>
        <w:t xml:space="preserve">   Caleb    </w:t>
      </w:r>
      <w:r>
        <w:t xml:space="preserve">   Cole    </w:t>
      </w:r>
      <w:r>
        <w:t xml:space="preserve">   Conner    </w:t>
      </w:r>
      <w:r>
        <w:t xml:space="preserve">   Emily    </w:t>
      </w:r>
      <w:r>
        <w:t xml:space="preserve">   Gabriel    </w:t>
      </w:r>
      <w:r>
        <w:t xml:space="preserve">   Guy    </w:t>
      </w:r>
      <w:r>
        <w:t xml:space="preserve">   Hailey    </w:t>
      </w:r>
      <w:r>
        <w:t xml:space="preserve">   Jayden    </w:t>
      </w:r>
      <w:r>
        <w:t xml:space="preserve">   Jon    </w:t>
      </w:r>
      <w:r>
        <w:t xml:space="preserve">   Joseph    </w:t>
      </w:r>
      <w:r>
        <w:t xml:space="preserve">   Kaden    </w:t>
      </w:r>
      <w:r>
        <w:t xml:space="preserve">   Loghan    </w:t>
      </w:r>
      <w:r>
        <w:t xml:space="preserve">   Lucas    </w:t>
      </w:r>
      <w:r>
        <w:t xml:space="preserve">   Mackenzie    </w:t>
      </w:r>
      <w:r>
        <w:t xml:space="preserve">   Marcelo    </w:t>
      </w:r>
      <w:r>
        <w:t xml:space="preserve">   Miriam    </w:t>
      </w:r>
      <w:r>
        <w:t xml:space="preserve">   Ryan    </w:t>
      </w:r>
      <w:r>
        <w:t xml:space="preserve">   Ryder    </w:t>
      </w:r>
      <w:r>
        <w:t xml:space="preserve">   Steller    </w:t>
      </w:r>
      <w:r>
        <w:t xml:space="preserve">   Taylor S    </w:t>
      </w:r>
      <w:r>
        <w:t xml:space="preserve">   Taylor D    </w:t>
      </w:r>
      <w:r>
        <w:t xml:space="preserve">   Trashuan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Gilpin's 3rd Grade!</dc:title>
  <dcterms:created xsi:type="dcterms:W3CDTF">2021-10-11T12:44:05Z</dcterms:created>
  <dcterms:modified xsi:type="dcterms:W3CDTF">2021-10-11T12:44:05Z</dcterms:modified>
</cp:coreProperties>
</file>