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Grubbs'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AIDEN    </w:t>
      </w:r>
      <w:r>
        <w:t xml:space="preserve">   AVA    </w:t>
      </w:r>
      <w:r>
        <w:t xml:space="preserve">   BRADLEY    </w:t>
      </w:r>
      <w:r>
        <w:t xml:space="preserve">   BRAYDEN    </w:t>
      </w:r>
      <w:r>
        <w:t xml:space="preserve">   COLETON    </w:t>
      </w:r>
      <w:r>
        <w:t xml:space="preserve">   CUYLER    </w:t>
      </w:r>
      <w:r>
        <w:t xml:space="preserve">   DOMINIC    </w:t>
      </w:r>
      <w:r>
        <w:t xml:space="preserve">   ELLA    </w:t>
      </w:r>
      <w:r>
        <w:t xml:space="preserve">   JAYDEN    </w:t>
      </w:r>
      <w:r>
        <w:t xml:space="preserve">   JORDIN    </w:t>
      </w:r>
      <w:r>
        <w:t xml:space="preserve">   JOSHUA    </w:t>
      </w:r>
      <w:r>
        <w:t xml:space="preserve">   KENZLI    </w:t>
      </w:r>
      <w:r>
        <w:t xml:space="preserve">   LAURAGRACE    </w:t>
      </w:r>
      <w:r>
        <w:t xml:space="preserve">   LENA    </w:t>
      </w:r>
      <w:r>
        <w:t xml:space="preserve">   LYSTA    </w:t>
      </w:r>
      <w:r>
        <w:t xml:space="preserve">   MADDIE    </w:t>
      </w:r>
      <w:r>
        <w:t xml:space="preserve">   MADELYN    </w:t>
      </w:r>
      <w:r>
        <w:t xml:space="preserve">   MORGAN    </w:t>
      </w:r>
      <w:r>
        <w:t xml:space="preserve">   NOAH    </w:t>
      </w:r>
      <w:r>
        <w:t xml:space="preserve">   OLIVIA    </w:t>
      </w:r>
      <w:r>
        <w:t xml:space="preserve">   QUENTIN    </w:t>
      </w:r>
      <w:r>
        <w:t xml:space="preserve">   QUILON    </w:t>
      </w:r>
      <w:r>
        <w:t xml:space="preserve">   REMI    </w:t>
      </w:r>
      <w:r>
        <w:t xml:space="preserve">   TREVOR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Grubbs' Class</dc:title>
  <dcterms:created xsi:type="dcterms:W3CDTF">2021-10-11T12:45:33Z</dcterms:created>
  <dcterms:modified xsi:type="dcterms:W3CDTF">2021-10-11T12:45:33Z</dcterms:modified>
</cp:coreProperties>
</file>