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Halpren's 4th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Risa Halpren    </w:t>
      </w:r>
      <w:r>
        <w:t xml:space="preserve">   Danny Whooley    </w:t>
      </w:r>
      <w:r>
        <w:t xml:space="preserve">   Jadon Vint    </w:t>
      </w:r>
      <w:r>
        <w:t xml:space="preserve">   Uriel Villegas    </w:t>
      </w:r>
      <w:r>
        <w:t xml:space="preserve">   Emma Taylor    </w:t>
      </w:r>
      <w:r>
        <w:t xml:space="preserve">   Hunter Streckfus    </w:t>
      </w:r>
      <w:r>
        <w:t xml:space="preserve">   Taylor Rosier    </w:t>
      </w:r>
      <w:r>
        <w:t xml:space="preserve">   Willy Price    </w:t>
      </w:r>
      <w:r>
        <w:t xml:space="preserve">   Nathan Plummer    </w:t>
      </w:r>
      <w:r>
        <w:t xml:space="preserve">   Ian Pearce    </w:t>
      </w:r>
      <w:r>
        <w:t xml:space="preserve">   Sophie O'Brien    </w:t>
      </w:r>
      <w:r>
        <w:t xml:space="preserve">   Bridget McCormick    </w:t>
      </w:r>
      <w:r>
        <w:t xml:space="preserve">   Claire Maley    </w:t>
      </w:r>
      <w:r>
        <w:t xml:space="preserve">   Cooper Kirkpatrick    </w:t>
      </w:r>
      <w:r>
        <w:t xml:space="preserve">   Alana Kincaid    </w:t>
      </w:r>
      <w:r>
        <w:t xml:space="preserve">   Will Gaines    </w:t>
      </w:r>
      <w:r>
        <w:t xml:space="preserve">   Heidi Ford    </w:t>
      </w:r>
      <w:r>
        <w:t xml:space="preserve">   Jonathan Connelly    </w:t>
      </w:r>
      <w:r>
        <w:t xml:space="preserve">   Maria Cabral    </w:t>
      </w:r>
      <w:r>
        <w:t xml:space="preserve">   Saige Bull    </w:t>
      </w:r>
      <w:r>
        <w:t xml:space="preserve">   Mira Broy    </w:t>
      </w:r>
      <w:r>
        <w:t xml:space="preserve">   Nathan Brent    </w:t>
      </w:r>
      <w:r>
        <w:t xml:space="preserve">   Alex Bonbrest    </w:t>
      </w:r>
      <w:r>
        <w:t xml:space="preserve">   Aniya Alvarado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Halpren's 4th Grade Class</dc:title>
  <dcterms:created xsi:type="dcterms:W3CDTF">2021-10-11T12:44:05Z</dcterms:created>
  <dcterms:modified xsi:type="dcterms:W3CDTF">2021-10-11T12:44:05Z</dcterms:modified>
</cp:coreProperties>
</file>