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Heebl's Second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Cooper    </w:t>
      </w:r>
      <w:r>
        <w:t xml:space="preserve">   Makaila    </w:t>
      </w:r>
      <w:r>
        <w:t xml:space="preserve">   Will    </w:t>
      </w:r>
      <w:r>
        <w:t xml:space="preserve">   Matthew    </w:t>
      </w:r>
      <w:r>
        <w:t xml:space="preserve">   Luke    </w:t>
      </w:r>
      <w:r>
        <w:t xml:space="preserve">   Abraham    </w:t>
      </w:r>
      <w:r>
        <w:t xml:space="preserve">   Quin    </w:t>
      </w:r>
      <w:r>
        <w:t xml:space="preserve">   Grace    </w:t>
      </w:r>
      <w:r>
        <w:t xml:space="preserve">   Rigley    </w:t>
      </w:r>
      <w:r>
        <w:t xml:space="preserve">   Tristan    </w:t>
      </w:r>
      <w:r>
        <w:t xml:space="preserve">   Alexis    </w:t>
      </w:r>
      <w:r>
        <w:t xml:space="preserve">   Makena    </w:t>
      </w:r>
      <w:r>
        <w:t xml:space="preserve">   Maddy    </w:t>
      </w:r>
      <w:r>
        <w:t xml:space="preserve">   Noah    </w:t>
      </w:r>
      <w:r>
        <w:t xml:space="preserve">   Gage    </w:t>
      </w:r>
      <w:r>
        <w:t xml:space="preserve">   Hannah    </w:t>
      </w:r>
      <w:r>
        <w:t xml:space="preserve">   Rizyiah    </w:t>
      </w:r>
      <w:r>
        <w:t xml:space="preserve">   Ben    </w:t>
      </w:r>
      <w:r>
        <w:t xml:space="preserve">   Calvin    </w:t>
      </w:r>
      <w:r>
        <w:t xml:space="preserve">   Ian    </w:t>
      </w:r>
      <w:r>
        <w:t xml:space="preserve">   Colin    </w:t>
      </w:r>
      <w:r>
        <w:t xml:space="preserve">   Naia    </w:t>
      </w:r>
      <w:r>
        <w:t xml:space="preserve">   Tim    </w:t>
      </w:r>
      <w:r>
        <w:t xml:space="preserve">   Ari    </w:t>
      </w:r>
      <w:r>
        <w:t xml:space="preserve">   John    </w:t>
      </w:r>
      <w:r>
        <w:t xml:space="preserve">   Allison    </w:t>
      </w:r>
      <w:r>
        <w:t xml:space="preserve">   Sinan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Heebl's Second Grade Class</dc:title>
  <dcterms:created xsi:type="dcterms:W3CDTF">2021-10-11T12:44:28Z</dcterms:created>
  <dcterms:modified xsi:type="dcterms:W3CDTF">2021-10-11T12:44:28Z</dcterms:modified>
</cp:coreProperties>
</file>