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Jamy's 1st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Rebekah    </w:t>
      </w:r>
      <w:r>
        <w:t xml:space="preserve">   Bellia    </w:t>
      </w:r>
      <w:r>
        <w:t xml:space="preserve">   Taryn    </w:t>
      </w:r>
      <w:r>
        <w:t xml:space="preserve">   Chloe    </w:t>
      </w:r>
      <w:r>
        <w:t xml:space="preserve">   Lottie    </w:t>
      </w:r>
      <w:r>
        <w:t xml:space="preserve">   Hayden    </w:t>
      </w:r>
      <w:r>
        <w:t xml:space="preserve">   Gavin    </w:t>
      </w:r>
      <w:r>
        <w:t xml:space="preserve">   Sylus    </w:t>
      </w:r>
      <w:r>
        <w:t xml:space="preserve">   Juanita    </w:t>
      </w:r>
      <w:r>
        <w:t xml:space="preserve">   Jada    </w:t>
      </w:r>
      <w:r>
        <w:t xml:space="preserve">   Ashlee    </w:t>
      </w:r>
      <w:r>
        <w:t xml:space="preserve">   Karic    </w:t>
      </w:r>
      <w:r>
        <w:t xml:space="preserve">   Armend    </w:t>
      </w:r>
      <w:r>
        <w:t xml:space="preserve">   Alina    </w:t>
      </w:r>
      <w:r>
        <w:t xml:space="preserve">   Kylee    </w:t>
      </w:r>
      <w:r>
        <w:t xml:space="preserve">   Addilee    </w:t>
      </w:r>
      <w:r>
        <w:t xml:space="preserve">   Kilee    </w:t>
      </w:r>
      <w:r>
        <w:t xml:space="preserve">   Carter    </w:t>
      </w:r>
      <w:r>
        <w:t xml:space="preserve">   Colton    </w:t>
      </w:r>
      <w:r>
        <w:t xml:space="preserve">   Brayden    </w:t>
      </w:r>
      <w:r>
        <w:t xml:space="preserve">   Mallaree    </w:t>
      </w:r>
      <w:r>
        <w:t xml:space="preserve">   Brody    </w:t>
      </w:r>
      <w:r>
        <w:t xml:space="preserve">   Elizabeth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Jamy's 1st grade class</dc:title>
  <dcterms:created xsi:type="dcterms:W3CDTF">2021-10-11T12:44:20Z</dcterms:created>
  <dcterms:modified xsi:type="dcterms:W3CDTF">2021-10-11T12:44:20Z</dcterms:modified>
</cp:coreProperties>
</file>