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Mrs. Janah's Class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</w:tbl>
    <w:p>
      <w:pPr>
        <w:pStyle w:val="WordBankLarge"/>
      </w:pPr>
      <w:r>
        <w:t xml:space="preserve">   ENRIQUE    </w:t>
      </w:r>
      <w:r>
        <w:t xml:space="preserve">   ANDREA    </w:t>
      </w:r>
      <w:r>
        <w:t xml:space="preserve">   BRODY    </w:t>
      </w:r>
      <w:r>
        <w:t xml:space="preserve">   CHRIS    </w:t>
      </w:r>
      <w:r>
        <w:t xml:space="preserve">   CHRISTIAN    </w:t>
      </w:r>
      <w:r>
        <w:t xml:space="preserve">   KADEN    </w:t>
      </w:r>
      <w:r>
        <w:t xml:space="preserve">   ANDRES    </w:t>
      </w:r>
      <w:r>
        <w:t xml:space="preserve">   GAVIN    </w:t>
      </w:r>
      <w:r>
        <w:t xml:space="preserve">   ZANE    </w:t>
      </w:r>
      <w:r>
        <w:t xml:space="preserve">   HOPE    </w:t>
      </w:r>
      <w:r>
        <w:t xml:space="preserve">   KAI    </w:t>
      </w:r>
      <w:r>
        <w:t xml:space="preserve">   PEREZ    </w:t>
      </w:r>
      <w:r>
        <w:t xml:space="preserve">   BUTURLA    </w:t>
      </w:r>
      <w:r>
        <w:t xml:space="preserve">   PINE    </w:t>
      </w:r>
      <w:r>
        <w:t xml:space="preserve">   MICHELLE    </w:t>
      </w:r>
      <w:r>
        <w:t xml:space="preserve">   AARON    </w:t>
      </w:r>
      <w:r>
        <w:t xml:space="preserve">   ALEXANDRA    </w:t>
      </w:r>
      <w:r>
        <w:t xml:space="preserve">   ALEX    </w:t>
      </w:r>
      <w:r>
        <w:t xml:space="preserve">   ADAM    </w:t>
      </w:r>
      <w:r>
        <w:t xml:space="preserve">   OMAR    </w:t>
      </w:r>
      <w:r>
        <w:t xml:space="preserve">   LYLA    </w:t>
      </w:r>
      <w:r>
        <w:t xml:space="preserve">   ZANDER    </w:t>
      </w:r>
      <w:r>
        <w:t xml:space="preserve">   MIA    </w:t>
      </w:r>
      <w:r>
        <w:t xml:space="preserve">   NATHAN    </w:t>
      </w:r>
      <w:r>
        <w:t xml:space="preserve">   MAYAR    </w:t>
      </w:r>
      <w:r>
        <w:t xml:space="preserve">   MAGGIE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Mrs. Janah's Class</dc:title>
  <dcterms:created xsi:type="dcterms:W3CDTF">2021-10-11T12:46:15Z</dcterms:created>
  <dcterms:modified xsi:type="dcterms:W3CDTF">2021-10-11T12:46:15Z</dcterms:modified>
</cp:coreProperties>
</file>