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Jenkins' First Grade Class 2014-15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Aaron    </w:t>
      </w:r>
      <w:r>
        <w:t xml:space="preserve">   Lexy    </w:t>
      </w:r>
      <w:r>
        <w:t xml:space="preserve">   Junia    </w:t>
      </w:r>
      <w:r>
        <w:t xml:space="preserve">   Jan Carlo    </w:t>
      </w:r>
      <w:r>
        <w:t xml:space="preserve">   Viva    </w:t>
      </w:r>
      <w:r>
        <w:t xml:space="preserve">   Emily    </w:t>
      </w:r>
      <w:r>
        <w:t xml:space="preserve">   Peyton    </w:t>
      </w:r>
      <w:r>
        <w:t xml:space="preserve">   Charley    </w:t>
      </w:r>
      <w:r>
        <w:t xml:space="preserve">   Alex K    </w:t>
      </w:r>
      <w:r>
        <w:t xml:space="preserve">   Dianne    </w:t>
      </w:r>
      <w:r>
        <w:t xml:space="preserve">   Katie    </w:t>
      </w:r>
      <w:r>
        <w:t xml:space="preserve">   Cooper    </w:t>
      </w:r>
      <w:r>
        <w:t xml:space="preserve">   Alex G    </w:t>
      </w:r>
      <w:r>
        <w:t xml:space="preserve">   Wiley    </w:t>
      </w:r>
      <w:r>
        <w:t xml:space="preserve">   Fatima    </w:t>
      </w:r>
      <w:r>
        <w:t xml:space="preserve">   Ella    </w:t>
      </w:r>
      <w:r>
        <w:t xml:space="preserve">   Jacob    </w:t>
      </w:r>
      <w:r>
        <w:t xml:space="preserve">   Michael    </w:t>
      </w:r>
      <w:r>
        <w:t xml:space="preserve">   Blake    </w:t>
      </w:r>
      <w:r>
        <w:t xml:space="preserve">   Maddie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Jenkins' First Grade Class 2014-15</dc:title>
  <dcterms:created xsi:type="dcterms:W3CDTF">2021-10-11T12:44:24Z</dcterms:created>
  <dcterms:modified xsi:type="dcterms:W3CDTF">2021-10-11T12:44:24Z</dcterms:modified>
</cp:coreProperties>
</file>